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C8" w:rsidRDefault="007F7BC8" w:rsidP="007F7BC8"/>
    <w:p w:rsidR="007F7BC8" w:rsidRDefault="007F7BC8" w:rsidP="007F7BC8"/>
    <w:p w:rsidR="007F7BC8" w:rsidRDefault="007F7BC8" w:rsidP="007F7BC8"/>
    <w:p w:rsidR="007F7BC8" w:rsidRDefault="007F7BC8" w:rsidP="007F7BC8"/>
    <w:p w:rsidR="007F7BC8" w:rsidRDefault="007F7BC8" w:rsidP="007F7BC8"/>
    <w:p w:rsidR="00560C51" w:rsidRDefault="00560C51" w:rsidP="007F7BC8"/>
    <w:p w:rsidR="00560C51" w:rsidRDefault="00560C51" w:rsidP="007F7BC8"/>
    <w:p w:rsidR="00560C51" w:rsidRDefault="00560C51" w:rsidP="007F7BC8"/>
    <w:p w:rsidR="00560C51" w:rsidRDefault="00560C51" w:rsidP="007F7BC8"/>
    <w:p w:rsidR="00560C51" w:rsidRPr="00284FB0" w:rsidRDefault="00560C51" w:rsidP="007F7BC8"/>
    <w:p w:rsidR="007F7BC8" w:rsidRPr="008B3089" w:rsidRDefault="007F7BC8" w:rsidP="007F7BC8"/>
    <w:p w:rsidR="007F7BC8" w:rsidRDefault="00594EF5" w:rsidP="00907EAA">
      <w:pPr>
        <w:pStyle w:val="a8"/>
      </w:pPr>
      <w:bookmarkStart w:id="0" w:name="_Toc528660964"/>
      <w:bookmarkStart w:id="1" w:name="_Toc29113669"/>
      <w:r>
        <w:t>Т</w:t>
      </w:r>
      <w:r w:rsidR="007F7BC8" w:rsidRPr="00907EAA">
        <w:t>ехническое</w:t>
      </w:r>
      <w:r w:rsidR="007F7BC8">
        <w:t xml:space="preserve"> задание</w:t>
      </w:r>
      <w:bookmarkEnd w:id="0"/>
      <w:bookmarkEnd w:id="1"/>
    </w:p>
    <w:p w:rsidR="00560C51" w:rsidRDefault="00560C51" w:rsidP="007F7BC8">
      <w:pPr>
        <w:jc w:val="center"/>
      </w:pPr>
      <w:r>
        <w:t>По разработки механизм</w:t>
      </w:r>
      <w:r w:rsidR="00D95EB9">
        <w:t>а</w:t>
      </w:r>
      <w:r>
        <w:t xml:space="preserve"> обмена 1</w:t>
      </w:r>
      <w:r w:rsidR="00AB5111">
        <w:rPr>
          <w:lang w:val="en-US"/>
        </w:rPr>
        <w:t>C</w:t>
      </w:r>
      <w:r>
        <w:t xml:space="preserve"> УТ 11 с </w:t>
      </w:r>
    </w:p>
    <w:p w:rsidR="007F7BC8" w:rsidRPr="000B0281" w:rsidRDefault="00560C51" w:rsidP="007F7BC8">
      <w:pPr>
        <w:jc w:val="center"/>
      </w:pPr>
      <w:r>
        <w:t>и</w:t>
      </w:r>
      <w:r w:rsidRPr="00560C51">
        <w:t xml:space="preserve">нтернет-магазином на </w:t>
      </w:r>
      <w:proofErr w:type="spellStart"/>
      <w:r w:rsidRPr="00560C51">
        <w:t>JoomShopping</w:t>
      </w:r>
      <w:proofErr w:type="spellEnd"/>
      <w:r>
        <w:t>.</w:t>
      </w:r>
    </w:p>
    <w:p w:rsidR="007F7BC8" w:rsidRPr="001F0367" w:rsidRDefault="007F7BC8" w:rsidP="007F7BC8"/>
    <w:p w:rsidR="007F7BC8" w:rsidRDefault="007F7BC8" w:rsidP="007F7BC8"/>
    <w:p w:rsidR="00560C51" w:rsidRDefault="00560C51" w:rsidP="007F7BC8"/>
    <w:p w:rsidR="00560C51" w:rsidRPr="00284FB0" w:rsidRDefault="00560C51" w:rsidP="007F7BC8"/>
    <w:p w:rsidR="007F7BC8" w:rsidRPr="00284FB0" w:rsidRDefault="007F7BC8" w:rsidP="007F7BC8"/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7F7BC8" w:rsidRDefault="007F7BC8" w:rsidP="007F7BC8">
      <w:pPr>
        <w:jc w:val="center"/>
      </w:pPr>
    </w:p>
    <w:p w:rsidR="00E90C1E" w:rsidRPr="00DF2CCA" w:rsidRDefault="007F7BC8" w:rsidP="007F7BC8">
      <w:pPr>
        <w:jc w:val="center"/>
        <w:rPr>
          <w:rStyle w:val="af6"/>
          <w:rFonts w:ascii="Times New Roman" w:hAnsi="Times New Roman"/>
          <w:b w:val="0"/>
          <w:i w:val="0"/>
          <w:sz w:val="32"/>
          <w:szCs w:val="32"/>
        </w:rPr>
      </w:pPr>
      <w:r>
        <w:rPr>
          <w:rStyle w:val="af6"/>
          <w:rFonts w:ascii="Times New Roman" w:hAnsi="Times New Roman"/>
          <w:b w:val="0"/>
          <w:i w:val="0"/>
          <w:sz w:val="32"/>
          <w:szCs w:val="32"/>
        </w:rPr>
        <w:br w:type="page"/>
      </w:r>
      <w:r w:rsidR="00E90C1E" w:rsidRPr="00DF2CCA">
        <w:rPr>
          <w:rStyle w:val="af6"/>
          <w:rFonts w:ascii="Times New Roman" w:hAnsi="Times New Roman"/>
          <w:b w:val="0"/>
          <w:i w:val="0"/>
          <w:sz w:val="32"/>
          <w:szCs w:val="32"/>
        </w:rPr>
        <w:lastRenderedPageBreak/>
        <w:t>Оглавление</w:t>
      </w:r>
    </w:p>
    <w:p w:rsidR="00D95EB9" w:rsidRPr="004C184A" w:rsidRDefault="00E90C1E">
      <w:pPr>
        <w:pStyle w:val="11"/>
        <w:tabs>
          <w:tab w:val="right" w:leader="dot" w:pos="10762"/>
        </w:tabs>
        <w:rPr>
          <w:rFonts w:ascii="Calibri" w:hAnsi="Calibri"/>
          <w:noProof/>
          <w:sz w:val="22"/>
          <w:szCs w:val="22"/>
          <w:lang w:eastAsia="ru-RU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113669" w:history="1">
        <w:r w:rsidR="00D95EB9" w:rsidRPr="00305DC6">
          <w:rPr>
            <w:rStyle w:val="af8"/>
            <w:noProof/>
          </w:rPr>
          <w:t>Техническое задание</w:t>
        </w:r>
        <w:r w:rsidR="00D95EB9">
          <w:rPr>
            <w:noProof/>
            <w:webHidden/>
          </w:rPr>
          <w:tab/>
        </w:r>
        <w:r w:rsidR="00D95EB9">
          <w:rPr>
            <w:noProof/>
            <w:webHidden/>
          </w:rPr>
          <w:fldChar w:fldCharType="begin"/>
        </w:r>
        <w:r w:rsidR="00D95EB9">
          <w:rPr>
            <w:noProof/>
            <w:webHidden/>
          </w:rPr>
          <w:instrText xml:space="preserve"> PAGEREF _Toc29113669 \h </w:instrText>
        </w:r>
        <w:r w:rsidR="00D95EB9">
          <w:rPr>
            <w:noProof/>
            <w:webHidden/>
          </w:rPr>
        </w:r>
        <w:r w:rsidR="00D95EB9">
          <w:rPr>
            <w:noProof/>
            <w:webHidden/>
          </w:rPr>
          <w:fldChar w:fldCharType="separate"/>
        </w:r>
        <w:r w:rsidR="00D95EB9">
          <w:rPr>
            <w:noProof/>
            <w:webHidden/>
          </w:rPr>
          <w:t>1</w:t>
        </w:r>
        <w:r w:rsidR="00D95EB9">
          <w:rPr>
            <w:noProof/>
            <w:webHidden/>
          </w:rPr>
          <w:fldChar w:fldCharType="end"/>
        </w:r>
      </w:hyperlink>
    </w:p>
    <w:p w:rsidR="00D95EB9" w:rsidRPr="004C184A" w:rsidRDefault="00D95EB9">
      <w:pPr>
        <w:pStyle w:val="11"/>
        <w:tabs>
          <w:tab w:val="left" w:pos="880"/>
          <w:tab w:val="right" w:leader="dot" w:pos="10762"/>
        </w:tabs>
        <w:rPr>
          <w:rFonts w:ascii="Calibri" w:hAnsi="Calibri"/>
          <w:noProof/>
          <w:sz w:val="22"/>
          <w:szCs w:val="22"/>
          <w:lang w:eastAsia="ru-RU" w:bidi="ar-SA"/>
        </w:rPr>
      </w:pPr>
      <w:hyperlink w:anchor="_Toc29113670" w:history="1">
        <w:r w:rsidRPr="00305DC6">
          <w:rPr>
            <w:rStyle w:val="af8"/>
            <w:noProof/>
          </w:rPr>
          <w:t>1</w:t>
        </w:r>
        <w:r w:rsidRPr="004C184A">
          <w:rPr>
            <w:rFonts w:ascii="Calibri" w:hAnsi="Calibri"/>
            <w:noProof/>
            <w:sz w:val="22"/>
            <w:szCs w:val="22"/>
            <w:lang w:eastAsia="ru-RU" w:bidi="ar-SA"/>
          </w:rPr>
          <w:tab/>
        </w:r>
        <w:r w:rsidRPr="00305DC6">
          <w:rPr>
            <w:rStyle w:val="af8"/>
            <w:noProof/>
          </w:rPr>
          <w:t>Цели и назначение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_Toc29113670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EB9" w:rsidRPr="004C184A" w:rsidRDefault="00D95EB9">
      <w:pPr>
        <w:pStyle w:val="11"/>
        <w:tabs>
          <w:tab w:val="left" w:pos="880"/>
          <w:tab w:val="right" w:leader="dot" w:pos="10762"/>
        </w:tabs>
        <w:rPr>
          <w:rFonts w:ascii="Calibri" w:hAnsi="Calibri"/>
          <w:noProof/>
          <w:sz w:val="22"/>
          <w:szCs w:val="22"/>
          <w:lang w:eastAsia="ru-RU" w:bidi="ar-SA"/>
        </w:rPr>
      </w:pPr>
      <w:hyperlink w:anchor="_Toc29113671" w:history="1">
        <w:r w:rsidRPr="00305DC6">
          <w:rPr>
            <w:rStyle w:val="af8"/>
            <w:noProof/>
          </w:rPr>
          <w:t>2</w:t>
        </w:r>
        <w:r w:rsidRPr="004C184A">
          <w:rPr>
            <w:rFonts w:ascii="Calibri" w:hAnsi="Calibri"/>
            <w:noProof/>
            <w:sz w:val="22"/>
            <w:szCs w:val="22"/>
            <w:lang w:eastAsia="ru-RU" w:bidi="ar-SA"/>
          </w:rPr>
          <w:tab/>
        </w:r>
        <w:r w:rsidRPr="00305DC6">
          <w:rPr>
            <w:rStyle w:val="af8"/>
            <w:noProof/>
          </w:rPr>
          <w:t>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_Toc29113671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EB9" w:rsidRPr="004C184A" w:rsidRDefault="00D95EB9">
      <w:pPr>
        <w:pStyle w:val="11"/>
        <w:tabs>
          <w:tab w:val="left" w:pos="880"/>
          <w:tab w:val="right" w:leader="dot" w:pos="10762"/>
        </w:tabs>
        <w:rPr>
          <w:rFonts w:ascii="Calibri" w:hAnsi="Calibri"/>
          <w:noProof/>
          <w:sz w:val="22"/>
          <w:szCs w:val="22"/>
          <w:lang w:eastAsia="ru-RU" w:bidi="ar-SA"/>
        </w:rPr>
      </w:pPr>
      <w:hyperlink w:anchor="_Toc29113672" w:history="1">
        <w:r w:rsidRPr="00305DC6">
          <w:rPr>
            <w:rStyle w:val="af8"/>
            <w:noProof/>
          </w:rPr>
          <w:t>3</w:t>
        </w:r>
        <w:r w:rsidRPr="004C184A">
          <w:rPr>
            <w:rFonts w:ascii="Calibri" w:hAnsi="Calibri"/>
            <w:noProof/>
            <w:sz w:val="22"/>
            <w:szCs w:val="22"/>
            <w:lang w:eastAsia="ru-RU" w:bidi="ar-SA"/>
          </w:rPr>
          <w:tab/>
        </w:r>
        <w:r w:rsidRPr="00305DC6">
          <w:rPr>
            <w:rStyle w:val="af8"/>
            <w:noProof/>
          </w:rPr>
          <w:t>Порядок сдачи - приемки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_Toc29113672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0C1E" w:rsidRDefault="00E90C1E" w:rsidP="00C06845">
      <w:r>
        <w:fldChar w:fldCharType="end"/>
      </w:r>
    </w:p>
    <w:p w:rsidR="006D0754" w:rsidRDefault="002D0591" w:rsidP="00907EAA">
      <w:pPr>
        <w:pStyle w:val="1"/>
        <w:tabs>
          <w:tab w:val="num" w:pos="431"/>
        </w:tabs>
      </w:pPr>
      <w:r w:rsidRPr="00907EAA">
        <w:br w:type="page"/>
      </w:r>
      <w:bookmarkStart w:id="2" w:name="_Toc519785649"/>
      <w:bookmarkStart w:id="3" w:name="_Toc29113670"/>
      <w:r w:rsidR="00907EAA">
        <w:lastRenderedPageBreak/>
        <w:t>Цели и назначение документа</w:t>
      </w:r>
      <w:bookmarkEnd w:id="2"/>
      <w:bookmarkEnd w:id="3"/>
    </w:p>
    <w:p w:rsidR="003E1568" w:rsidRDefault="00CE1E23" w:rsidP="00EE0A63">
      <w:r>
        <w:t xml:space="preserve">Для выполнения работ в рамках решения задач </w:t>
      </w:r>
      <w:r w:rsidR="00560C51">
        <w:t>по интеграции 1С с и</w:t>
      </w:r>
      <w:r w:rsidR="00560C51" w:rsidRPr="00560C51">
        <w:t xml:space="preserve">нтернет-магазином на </w:t>
      </w:r>
      <w:proofErr w:type="spellStart"/>
      <w:r w:rsidR="00560C51" w:rsidRPr="00560C51">
        <w:t>JoomShopping</w:t>
      </w:r>
      <w:proofErr w:type="spellEnd"/>
      <w:r>
        <w:t>, о</w:t>
      </w:r>
      <w:r w:rsidR="003E1568">
        <w:t>пределить и зафиксировать:</w:t>
      </w:r>
    </w:p>
    <w:p w:rsidR="00C54FA1" w:rsidRPr="00F8094F" w:rsidRDefault="008E1C46" w:rsidP="003C1B57">
      <w:pPr>
        <w:pStyle w:val="a"/>
      </w:pPr>
      <w:r>
        <w:t>Т</w:t>
      </w:r>
      <w:r w:rsidR="00CE1E23">
        <w:t>ребования</w:t>
      </w:r>
      <w:r w:rsidR="009B3D8C">
        <w:t>.</w:t>
      </w:r>
    </w:p>
    <w:p w:rsidR="00F324A9" w:rsidRDefault="008E1C46" w:rsidP="003C1B57">
      <w:pPr>
        <w:pStyle w:val="a"/>
      </w:pPr>
      <w:r>
        <w:t>Порядок сдачи-приемки</w:t>
      </w:r>
      <w:r w:rsidR="00311EC2">
        <w:t>.</w:t>
      </w:r>
    </w:p>
    <w:p w:rsidR="00554142" w:rsidRDefault="00311EC2" w:rsidP="00311EC2">
      <w:pPr>
        <w:pStyle w:val="1"/>
      </w:pPr>
      <w:bookmarkStart w:id="4" w:name="_Инструмент_возмещения_собственных"/>
      <w:bookmarkStart w:id="5" w:name="_Отчет_по_исполнению"/>
      <w:bookmarkStart w:id="6" w:name="_Классификация_статей_расходов"/>
      <w:bookmarkStart w:id="7" w:name="_Правила_принятия_затрат"/>
      <w:bookmarkStart w:id="8" w:name="_Общие_правила_учета"/>
      <w:bookmarkStart w:id="9" w:name="_Toc29113671"/>
      <w:bookmarkEnd w:id="4"/>
      <w:bookmarkEnd w:id="5"/>
      <w:bookmarkEnd w:id="6"/>
      <w:bookmarkEnd w:id="7"/>
      <w:bookmarkEnd w:id="8"/>
      <w:r>
        <w:t>Требования</w:t>
      </w:r>
      <w:bookmarkEnd w:id="9"/>
    </w:p>
    <w:p w:rsidR="00F8094F" w:rsidRPr="00C93F2E" w:rsidRDefault="00F8094F" w:rsidP="00F8094F">
      <w:r w:rsidRPr="00C93F2E">
        <w:t xml:space="preserve">В данном разделе собраны требования, которые необходимо выполнить для принятия результатов работы по </w:t>
      </w:r>
      <w:r w:rsidR="00560C51" w:rsidRPr="00C93F2E">
        <w:t>текущей задаче.</w:t>
      </w:r>
    </w:p>
    <w:p w:rsidR="004C4F3C" w:rsidRPr="00C93F2E" w:rsidRDefault="004C4F3C" w:rsidP="0092554F">
      <w:pPr>
        <w:pStyle w:val="a"/>
        <w:numPr>
          <w:ilvl w:val="0"/>
          <w:numId w:val="0"/>
        </w:numPr>
        <w:ind w:left="360"/>
      </w:pPr>
      <w:bookmarkStart w:id="10" w:name="_На_другие_затраты"/>
      <w:bookmarkStart w:id="11" w:name="_Правила_распределения_затрат"/>
      <w:bookmarkStart w:id="12" w:name="_Правила_распределения_затрат_2"/>
      <w:bookmarkEnd w:id="10"/>
      <w:bookmarkEnd w:id="11"/>
      <w:bookmarkEnd w:id="12"/>
      <w:r w:rsidRPr="00C93F2E">
        <w:t xml:space="preserve">Реализовать </w:t>
      </w:r>
      <w:r w:rsidR="00A20EE7">
        <w:t xml:space="preserve">механизм </w:t>
      </w:r>
      <w:r w:rsidR="00560C51" w:rsidRPr="00C93F2E">
        <w:t xml:space="preserve">по </w:t>
      </w:r>
      <w:r w:rsidR="00AD40AD">
        <w:t>обмену</w:t>
      </w:r>
      <w:r w:rsidR="00560C51" w:rsidRPr="00C93F2E">
        <w:t xml:space="preserve"> данны</w:t>
      </w:r>
      <w:r w:rsidR="00AD40AD">
        <w:t>ми</w:t>
      </w:r>
      <w:r w:rsidR="00560C51" w:rsidRPr="00C93F2E">
        <w:t xml:space="preserve"> 1</w:t>
      </w:r>
      <w:r w:rsidR="00AB5111">
        <w:rPr>
          <w:lang w:val="en-US"/>
        </w:rPr>
        <w:t>C</w:t>
      </w:r>
      <w:r w:rsidR="00560C51" w:rsidRPr="00C93F2E">
        <w:t xml:space="preserve"> УТ 11 с интернет-магазином на </w:t>
      </w:r>
      <w:proofErr w:type="spellStart"/>
      <w:r w:rsidR="00560C51" w:rsidRPr="00C93F2E">
        <w:t>JoomShopping</w:t>
      </w:r>
      <w:proofErr w:type="spellEnd"/>
      <w:r w:rsidR="0092554F" w:rsidRPr="00C93F2E">
        <w:t>:</w:t>
      </w:r>
    </w:p>
    <w:p w:rsidR="00335895" w:rsidRDefault="00335895" w:rsidP="0092554F">
      <w:pPr>
        <w:pStyle w:val="a"/>
        <w:numPr>
          <w:ilvl w:val="0"/>
          <w:numId w:val="40"/>
        </w:numPr>
      </w:pPr>
      <w:r>
        <w:t>Сопоставление товаров - необходимо реализовать с</w:t>
      </w:r>
      <w:r w:rsidR="00AD40AD">
        <w:t xml:space="preserve">вязь </w:t>
      </w:r>
      <w:r>
        <w:t xml:space="preserve">между </w:t>
      </w:r>
      <w:r w:rsidR="00AD40AD">
        <w:t>товар</w:t>
      </w:r>
      <w:r>
        <w:t>ами</w:t>
      </w:r>
      <w:r w:rsidR="00AD40AD">
        <w:t xml:space="preserve"> </w:t>
      </w:r>
      <w:r w:rsidR="00AD40AD" w:rsidRPr="00C93F2E">
        <w:t>1</w:t>
      </w:r>
      <w:r w:rsidR="00AD40AD">
        <w:rPr>
          <w:lang w:val="en-US"/>
        </w:rPr>
        <w:t>C</w:t>
      </w:r>
      <w:r w:rsidR="00AD40AD" w:rsidRPr="00C93F2E">
        <w:t xml:space="preserve"> </w:t>
      </w:r>
      <w:r>
        <w:t>и</w:t>
      </w:r>
      <w:r w:rsidR="00AD40AD" w:rsidRPr="00C93F2E">
        <w:t xml:space="preserve"> интернет-магазин</w:t>
      </w:r>
      <w:r>
        <w:t>а</w:t>
      </w:r>
      <w:r w:rsidR="00AD40AD" w:rsidRPr="00C93F2E">
        <w:t xml:space="preserve"> </w:t>
      </w:r>
      <w:r>
        <w:t>по следующему правилам:</w:t>
      </w:r>
    </w:p>
    <w:p w:rsidR="00335895" w:rsidRDefault="00335895" w:rsidP="00335895">
      <w:pPr>
        <w:pStyle w:val="a"/>
        <w:numPr>
          <w:ilvl w:val="1"/>
          <w:numId w:val="40"/>
        </w:numPr>
      </w:pPr>
      <w:r>
        <w:t>Товар заносится</w:t>
      </w:r>
      <w:r>
        <w:t xml:space="preserve"> вручную</w:t>
      </w:r>
      <w:r>
        <w:t xml:space="preserve"> сначала в 1С, где ему автоматически присваивается код. </w:t>
      </w:r>
    </w:p>
    <w:p w:rsidR="00335895" w:rsidRDefault="00335895" w:rsidP="0091483F">
      <w:pPr>
        <w:pStyle w:val="a"/>
        <w:numPr>
          <w:ilvl w:val="1"/>
          <w:numId w:val="40"/>
        </w:numPr>
      </w:pPr>
      <w:r>
        <w:t>Н</w:t>
      </w:r>
      <w:r>
        <w:t>а сайт</w:t>
      </w:r>
      <w:r>
        <w:t xml:space="preserve"> заносится товар, у которого указываются атрибуты если это необходимо. Так же товар может быть внесен без атрибутов. </w:t>
      </w:r>
    </w:p>
    <w:p w:rsidR="00335895" w:rsidRDefault="00335895" w:rsidP="00335895">
      <w:pPr>
        <w:pStyle w:val="a"/>
        <w:numPr>
          <w:ilvl w:val="1"/>
          <w:numId w:val="40"/>
        </w:numPr>
      </w:pPr>
      <w:r>
        <w:t xml:space="preserve">На сайте для атрибутов товара, если они предусмотрены, указываются </w:t>
      </w:r>
      <w:r w:rsidR="00BF1F2E">
        <w:t>коды товаров,</w:t>
      </w:r>
      <w:r>
        <w:t xml:space="preserve"> которые соответствуют им в 1С. Если атрибуты в товаре отсутствуют, то </w:t>
      </w:r>
      <w:r w:rsidR="00BF1F2E">
        <w:t>код,</w:t>
      </w:r>
      <w:r>
        <w:t xml:space="preserve"> </w:t>
      </w:r>
      <w:r w:rsidR="00BF1F2E">
        <w:t xml:space="preserve">соответствующий ему, </w:t>
      </w:r>
      <w:r>
        <w:t>указывается целиком для товара</w:t>
      </w:r>
      <w:r w:rsidR="00BF1F2E">
        <w:t>.</w:t>
      </w:r>
    </w:p>
    <w:p w:rsidR="00BF1F2E" w:rsidRDefault="00BF1F2E" w:rsidP="00335895">
      <w:pPr>
        <w:pStyle w:val="a"/>
        <w:numPr>
          <w:ilvl w:val="1"/>
          <w:numId w:val="40"/>
        </w:numPr>
      </w:pPr>
      <w:r>
        <w:t>При поиске позиции товара на сайте по коду номенклатуры из 1С ищем его соответствие сначала среди товаров, а затем если не нашли, то среди атрибутов товаров. Найденный товар или атрибут товара будет являться позицией номенклатуры на сайте при выгрузке в него данных из 1с.</w:t>
      </w:r>
    </w:p>
    <w:p w:rsidR="009D5A2D" w:rsidRDefault="0092554F" w:rsidP="0092554F">
      <w:pPr>
        <w:pStyle w:val="a"/>
        <w:numPr>
          <w:ilvl w:val="0"/>
          <w:numId w:val="40"/>
        </w:numPr>
      </w:pPr>
      <w:r w:rsidRPr="00C93F2E">
        <w:t>Выгрузк</w:t>
      </w:r>
      <w:r w:rsidR="00335895">
        <w:t xml:space="preserve">а </w:t>
      </w:r>
      <w:r w:rsidRPr="00C93F2E">
        <w:t>цен то</w:t>
      </w:r>
      <w:r w:rsidR="00C93F2E" w:rsidRPr="00C93F2E">
        <w:t>вар</w:t>
      </w:r>
      <w:r w:rsidR="00335895">
        <w:t>ов</w:t>
      </w:r>
      <w:r w:rsidR="00A20EE7">
        <w:t xml:space="preserve"> </w:t>
      </w:r>
      <w:r w:rsidR="009D5A2D">
        <w:rPr>
          <w:color w:val="2C2C2C"/>
          <w:shd w:val="clear" w:color="auto" w:fill="F8F8F8"/>
        </w:rPr>
        <w:t xml:space="preserve">– </w:t>
      </w:r>
      <w:r w:rsidR="00A20EE7">
        <w:t>из 1С на сайт</w:t>
      </w:r>
      <w:r w:rsidR="009D5A2D">
        <w:t xml:space="preserve"> должны выгружаться цены на дату выгрузки</w:t>
      </w:r>
      <w:r w:rsidR="00AD40AD">
        <w:t xml:space="preserve"> при соответствии кода товаров сайта и 1</w:t>
      </w:r>
      <w:r w:rsidR="008B7CE6">
        <w:t>С.</w:t>
      </w:r>
    </w:p>
    <w:p w:rsidR="00C93F2E" w:rsidRPr="00E82C64" w:rsidRDefault="009D5A2D" w:rsidP="0092554F">
      <w:pPr>
        <w:pStyle w:val="a"/>
        <w:numPr>
          <w:ilvl w:val="0"/>
          <w:numId w:val="40"/>
        </w:numPr>
      </w:pPr>
      <w:r w:rsidRPr="00C93F2E">
        <w:rPr>
          <w:color w:val="2C2C2C"/>
          <w:shd w:val="clear" w:color="auto" w:fill="F8F8F8"/>
        </w:rPr>
        <w:t xml:space="preserve">Выгрузка </w:t>
      </w:r>
      <w:r>
        <w:rPr>
          <w:color w:val="2C2C2C"/>
          <w:shd w:val="clear" w:color="auto" w:fill="F8F8F8"/>
        </w:rPr>
        <w:t>остатков – на дату выгрузки из 1С на сайт должны выгружаться остатки склада, который единожды задан в настройках обмена</w:t>
      </w:r>
      <w:r w:rsidR="0053162F">
        <w:rPr>
          <w:color w:val="2C2C2C"/>
          <w:shd w:val="clear" w:color="auto" w:fill="F8F8F8"/>
        </w:rPr>
        <w:t>;</w:t>
      </w:r>
    </w:p>
    <w:p w:rsidR="00E47601" w:rsidRDefault="00E82C64" w:rsidP="00E47601">
      <w:pPr>
        <w:numPr>
          <w:ilvl w:val="0"/>
          <w:numId w:val="40"/>
        </w:numPr>
      </w:pPr>
      <w:r>
        <w:t xml:space="preserve">Загрузка заказов </w:t>
      </w:r>
      <w:r w:rsidR="009D5A2D" w:rsidRPr="00E47601">
        <w:rPr>
          <w:color w:val="2C2C2C"/>
          <w:shd w:val="clear" w:color="auto" w:fill="F8F8F8"/>
        </w:rPr>
        <w:t>–</w:t>
      </w:r>
      <w:r w:rsidR="008E1C46" w:rsidRPr="00E47601">
        <w:rPr>
          <w:color w:val="2C2C2C"/>
          <w:shd w:val="clear" w:color="auto" w:fill="F8F8F8"/>
        </w:rPr>
        <w:t xml:space="preserve"> </w:t>
      </w:r>
      <w:r w:rsidR="00E47601">
        <w:rPr>
          <w:color w:val="2C2C2C"/>
          <w:shd w:val="clear" w:color="auto" w:fill="F8F8F8"/>
        </w:rPr>
        <w:t xml:space="preserve">выполнять </w:t>
      </w:r>
      <w:r w:rsidR="00E47601">
        <w:t xml:space="preserve">загрузку в 1С заказов с интернет-магазина, с заполнением </w:t>
      </w:r>
      <w:r w:rsidR="0012730E">
        <w:t xml:space="preserve">реквизитов: </w:t>
      </w:r>
      <w:r w:rsidR="00E47601">
        <w:t>клиент, товар</w:t>
      </w:r>
      <w:r w:rsidR="0012730E">
        <w:t>, номер заказа, цена заказанного товара, его количество и сумма</w:t>
      </w:r>
      <w:r w:rsidR="00E47601">
        <w:t xml:space="preserve">. Клиент синхронизируется по номеру телефона, в случае если не найден тогда создается новый. Товар ищется </w:t>
      </w:r>
      <w:r w:rsidR="00BF1F2E">
        <w:t>согласно правилам с</w:t>
      </w:r>
      <w:r w:rsidR="00BF1F2E">
        <w:t xml:space="preserve">опоставление </w:t>
      </w:r>
      <w:r w:rsidR="00BF1F2E">
        <w:t>товаров из данного документа.</w:t>
      </w:r>
      <w:r w:rsidR="00E47601">
        <w:t xml:space="preserve"> Если товар по коду не найден, тогда заказ создается в 1</w:t>
      </w:r>
      <w:r w:rsidR="00AD40AD">
        <w:t>С и</w:t>
      </w:r>
      <w:r w:rsidR="00E47601">
        <w:t xml:space="preserve"> не проводится</w:t>
      </w:r>
      <w:r w:rsidR="005A3F63">
        <w:t>, но цена и количество в заказе указывается</w:t>
      </w:r>
      <w:r w:rsidR="00E47601">
        <w:t>.</w:t>
      </w:r>
      <w:r w:rsidR="0012730E">
        <w:t xml:space="preserve"> Номер заказа пишется по умолчанию в комментарий. </w:t>
      </w:r>
      <w:bookmarkStart w:id="13" w:name="_GoBack"/>
      <w:bookmarkEnd w:id="13"/>
    </w:p>
    <w:p w:rsidR="00E82C64" w:rsidRDefault="0053162F" w:rsidP="00E82C64">
      <w:pPr>
        <w:pStyle w:val="a"/>
        <w:numPr>
          <w:ilvl w:val="0"/>
          <w:numId w:val="40"/>
        </w:numPr>
      </w:pPr>
      <w:r>
        <w:lastRenderedPageBreak/>
        <w:t>Л</w:t>
      </w:r>
      <w:r w:rsidR="00E82C64">
        <w:t>ог</w:t>
      </w:r>
      <w:r>
        <w:t xml:space="preserve">ирование </w:t>
      </w:r>
      <w:r w:rsidR="009D5A2D">
        <w:rPr>
          <w:color w:val="2C2C2C"/>
          <w:shd w:val="clear" w:color="auto" w:fill="F8F8F8"/>
        </w:rPr>
        <w:t xml:space="preserve">– </w:t>
      </w:r>
      <w:r w:rsidR="008E1C46">
        <w:rPr>
          <w:color w:val="2C2C2C"/>
          <w:shd w:val="clear" w:color="auto" w:fill="F8F8F8"/>
        </w:rPr>
        <w:t>запись истории обменов</w:t>
      </w:r>
      <w:r w:rsidR="00E47601">
        <w:rPr>
          <w:color w:val="2C2C2C"/>
          <w:shd w:val="clear" w:color="auto" w:fill="F8F8F8"/>
        </w:rPr>
        <w:t xml:space="preserve"> про</w:t>
      </w:r>
      <w:r w:rsidR="008B7CE6">
        <w:rPr>
          <w:color w:val="2C2C2C"/>
          <w:shd w:val="clear" w:color="auto" w:fill="F8F8F8"/>
        </w:rPr>
        <w:t>из</w:t>
      </w:r>
      <w:r w:rsidR="00E47601">
        <w:rPr>
          <w:color w:val="2C2C2C"/>
          <w:shd w:val="clear" w:color="auto" w:fill="F8F8F8"/>
        </w:rPr>
        <w:t>водить</w:t>
      </w:r>
      <w:r w:rsidR="008E1C46">
        <w:rPr>
          <w:color w:val="2C2C2C"/>
          <w:shd w:val="clear" w:color="auto" w:fill="F8F8F8"/>
        </w:rPr>
        <w:t xml:space="preserve"> в файл или регистр</w:t>
      </w:r>
      <w:r w:rsidR="009D5A2D">
        <w:rPr>
          <w:color w:val="2C2C2C"/>
          <w:shd w:val="clear" w:color="auto" w:fill="F8F8F8"/>
        </w:rPr>
        <w:t>;</w:t>
      </w:r>
    </w:p>
    <w:p w:rsidR="00B16777" w:rsidRDefault="00594EF5" w:rsidP="00594EF5">
      <w:pPr>
        <w:pStyle w:val="a"/>
        <w:numPr>
          <w:ilvl w:val="0"/>
          <w:numId w:val="40"/>
        </w:numPr>
      </w:pPr>
      <w:r>
        <w:t xml:space="preserve">Технические требования к реализации </w:t>
      </w:r>
      <w:r>
        <w:rPr>
          <w:color w:val="2C2C2C"/>
          <w:shd w:val="clear" w:color="auto" w:fill="F8F8F8"/>
        </w:rPr>
        <w:t>– о</w:t>
      </w:r>
      <w:r w:rsidR="00AB5111">
        <w:t>тсутствие</w:t>
      </w:r>
      <w:r w:rsidR="00E82C64">
        <w:t xml:space="preserve"> изменений в типов</w:t>
      </w:r>
      <w:r w:rsidR="00A20EE7">
        <w:t xml:space="preserve">ые объекты метаданных </w:t>
      </w:r>
      <w:r w:rsidR="00E82C64">
        <w:t>1С.</w:t>
      </w:r>
    </w:p>
    <w:p w:rsidR="00CA09BB" w:rsidRDefault="00CA09BB" w:rsidP="00594EF5">
      <w:pPr>
        <w:pStyle w:val="a"/>
        <w:numPr>
          <w:ilvl w:val="0"/>
          <w:numId w:val="40"/>
        </w:numPr>
      </w:pPr>
      <w:r>
        <w:t xml:space="preserve">Ручной обмен – реализовать возможность запуска процедуры обмена </w:t>
      </w:r>
      <w:proofErr w:type="gramStart"/>
      <w:r>
        <w:t>вручную ,</w:t>
      </w:r>
      <w:proofErr w:type="gramEnd"/>
      <w:r>
        <w:t xml:space="preserve"> с указанием набора обмениваемой информации (от одного до всех сразу): обновление цены, обновление остатков, загрузка заказов.  </w:t>
      </w:r>
    </w:p>
    <w:p w:rsidR="008E1C46" w:rsidRDefault="008E1C46" w:rsidP="008E1C46">
      <w:pPr>
        <w:pStyle w:val="1"/>
      </w:pPr>
      <w:bookmarkStart w:id="14" w:name="_Toc29113672"/>
      <w:r>
        <w:t>Порядок сдачи - приемки работ</w:t>
      </w:r>
      <w:bookmarkEnd w:id="14"/>
    </w:p>
    <w:p w:rsidR="00594EF5" w:rsidRPr="00B16777" w:rsidRDefault="00195671" w:rsidP="00260D18">
      <w:r>
        <w:t xml:space="preserve">Демонстрация, силами исполнителя, работы механизма обмена на тестовом </w:t>
      </w:r>
      <w:r w:rsidR="008E1C46">
        <w:t>сайте и демо версии конфигурации 1</w:t>
      </w:r>
      <w:r w:rsidR="00AD40AD">
        <w:t>С (</w:t>
      </w:r>
      <w:r w:rsidR="008E1C46" w:rsidRPr="008E1C46">
        <w:t>Управление торговлей, редакция 11.4.10.62</w:t>
      </w:r>
      <w:r>
        <w:t xml:space="preserve"> и </w:t>
      </w:r>
      <w:proofErr w:type="gramStart"/>
      <w:r>
        <w:t xml:space="preserve">выше </w:t>
      </w:r>
      <w:r w:rsidR="008E1C46" w:rsidRPr="008E1C46">
        <w:t>)</w:t>
      </w:r>
      <w:proofErr w:type="gramEnd"/>
      <w:r w:rsidR="008E1C46">
        <w:t xml:space="preserve"> по изложенным в 2 разделе пунктам. </w:t>
      </w:r>
    </w:p>
    <w:sectPr w:rsidR="00594EF5" w:rsidRPr="00B16777" w:rsidSect="000776E8">
      <w:headerReference w:type="default" r:id="rId8"/>
      <w:footerReference w:type="default" r:id="rId9"/>
      <w:pgSz w:w="11906" w:h="16838"/>
      <w:pgMar w:top="567" w:right="567" w:bottom="567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4A" w:rsidRDefault="004C184A" w:rsidP="00C06845">
      <w:r>
        <w:separator/>
      </w:r>
    </w:p>
  </w:endnote>
  <w:endnote w:type="continuationSeparator" w:id="0">
    <w:p w:rsidR="004C184A" w:rsidRDefault="004C184A" w:rsidP="00C0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55" w:rsidRPr="001137F9" w:rsidRDefault="00E81E55">
    <w:pPr>
      <w:pStyle w:val="a6"/>
      <w:jc w:val="center"/>
      <w:rPr>
        <w:color w:val="auto"/>
      </w:rPr>
    </w:pPr>
    <w:r w:rsidRPr="001137F9">
      <w:rPr>
        <w:color w:val="auto"/>
      </w:rPr>
      <w:t xml:space="preserve">Страница </w:t>
    </w:r>
    <w:r w:rsidRPr="001137F9">
      <w:rPr>
        <w:color w:val="auto"/>
      </w:rPr>
      <w:fldChar w:fldCharType="begin"/>
    </w:r>
    <w:r w:rsidRPr="001137F9">
      <w:rPr>
        <w:color w:val="auto"/>
      </w:rPr>
      <w:instrText>PAGE  \* Arabic  \* MERGEFORMAT</w:instrText>
    </w:r>
    <w:r w:rsidRPr="001137F9">
      <w:rPr>
        <w:color w:val="auto"/>
      </w:rPr>
      <w:fldChar w:fldCharType="separate"/>
    </w:r>
    <w:r w:rsidRPr="001137F9">
      <w:rPr>
        <w:color w:val="auto"/>
      </w:rPr>
      <w:t>2</w:t>
    </w:r>
    <w:r w:rsidRPr="001137F9">
      <w:rPr>
        <w:color w:val="auto"/>
      </w:rPr>
      <w:fldChar w:fldCharType="end"/>
    </w:r>
    <w:r w:rsidRPr="001137F9">
      <w:rPr>
        <w:color w:val="auto"/>
      </w:rPr>
      <w:t xml:space="preserve"> из </w:t>
    </w:r>
    <w:r w:rsidRPr="001137F9">
      <w:rPr>
        <w:color w:val="auto"/>
      </w:rPr>
      <w:fldChar w:fldCharType="begin"/>
    </w:r>
    <w:r w:rsidRPr="001137F9">
      <w:rPr>
        <w:color w:val="auto"/>
      </w:rPr>
      <w:instrText>NUMPAGES \* арабский \* MERGEFORMAT</w:instrText>
    </w:r>
    <w:r w:rsidRPr="001137F9">
      <w:rPr>
        <w:color w:val="auto"/>
      </w:rPr>
      <w:fldChar w:fldCharType="separate"/>
    </w:r>
    <w:r w:rsidRPr="001137F9">
      <w:rPr>
        <w:color w:val="auto"/>
      </w:rPr>
      <w:t>2</w:t>
    </w:r>
    <w:r w:rsidRPr="001137F9">
      <w:rPr>
        <w:color w:val="auto"/>
      </w:rPr>
      <w:fldChar w:fldCharType="end"/>
    </w:r>
  </w:p>
  <w:p w:rsidR="00E81E55" w:rsidRDefault="00E81E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4A" w:rsidRDefault="004C184A" w:rsidP="00C06845">
      <w:r>
        <w:separator/>
      </w:r>
    </w:p>
  </w:footnote>
  <w:footnote w:type="continuationSeparator" w:id="0">
    <w:p w:rsidR="004C184A" w:rsidRDefault="004C184A" w:rsidP="00C0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51" w:rsidRPr="00560C51" w:rsidRDefault="00594EF5" w:rsidP="00560C51">
    <w:pPr>
      <w:pStyle w:val="a4"/>
    </w:pPr>
    <w:r>
      <w:t>Т</w:t>
    </w:r>
    <w:r w:rsidR="00560C51">
      <w:t xml:space="preserve">ехническое задание по разработки механизмов обмена 1с УТ 11 с интернет-магазином на </w:t>
    </w:r>
    <w:proofErr w:type="spellStart"/>
    <w:r w:rsidR="00560C51">
      <w:t>JoomShopping</w:t>
    </w:r>
    <w:proofErr w:type="spellEnd"/>
    <w:r w:rsidR="00560C5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2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6C5BD5"/>
    <w:multiLevelType w:val="multilevel"/>
    <w:tmpl w:val="E6B4068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D73049"/>
    <w:multiLevelType w:val="hybridMultilevel"/>
    <w:tmpl w:val="BC72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68A"/>
    <w:multiLevelType w:val="hybridMultilevel"/>
    <w:tmpl w:val="75909D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 w15:restartNumberingAfterBreak="0">
    <w:nsid w:val="19D82C27"/>
    <w:multiLevelType w:val="hybridMultilevel"/>
    <w:tmpl w:val="40A096D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7" w15:restartNumberingAfterBreak="0">
    <w:nsid w:val="1D305E7C"/>
    <w:multiLevelType w:val="multilevel"/>
    <w:tmpl w:val="62EA320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5C4B2F"/>
    <w:multiLevelType w:val="hybridMultilevel"/>
    <w:tmpl w:val="166E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D47E0"/>
    <w:multiLevelType w:val="hybridMultilevel"/>
    <w:tmpl w:val="59CA3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F0FB3"/>
    <w:multiLevelType w:val="hybridMultilevel"/>
    <w:tmpl w:val="2B2823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1" w15:restartNumberingAfterBreak="0">
    <w:nsid w:val="46625A49"/>
    <w:multiLevelType w:val="hybridMultilevel"/>
    <w:tmpl w:val="51EE8A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C26EC"/>
    <w:multiLevelType w:val="multilevel"/>
    <w:tmpl w:val="EC2E656A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09" w:hanging="283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34" w:hanging="42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34" w:hanging="28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76" w:hanging="284"/>
      </w:pPr>
      <w:rPr>
        <w:vertAlign w:val="baseline"/>
      </w:rPr>
    </w:lvl>
    <w:lvl w:ilvl="6">
      <w:numFmt w:val="decimal"/>
      <w:lvlText w:val=""/>
      <w:lvlJc w:val="left"/>
      <w:pPr>
        <w:ind w:left="994" w:firstLine="0"/>
      </w:pPr>
      <w:rPr>
        <w:vertAlign w:val="baseline"/>
      </w:rPr>
    </w:lvl>
    <w:lvl w:ilvl="7">
      <w:numFmt w:val="decimal"/>
      <w:lvlText w:val=""/>
      <w:lvlJc w:val="left"/>
      <w:pPr>
        <w:ind w:left="1136" w:firstLine="0"/>
      </w:pPr>
      <w:rPr>
        <w:vertAlign w:val="baseline"/>
      </w:rPr>
    </w:lvl>
    <w:lvl w:ilvl="8">
      <w:numFmt w:val="decimal"/>
      <w:lvlText w:val=""/>
      <w:lvlJc w:val="left"/>
      <w:pPr>
        <w:ind w:left="1278" w:firstLine="0"/>
      </w:pPr>
      <w:rPr>
        <w:vertAlign w:val="baseline"/>
      </w:rPr>
    </w:lvl>
  </w:abstractNum>
  <w:abstractNum w:abstractNumId="13" w15:restartNumberingAfterBreak="0">
    <w:nsid w:val="61055089"/>
    <w:multiLevelType w:val="hybridMultilevel"/>
    <w:tmpl w:val="03E6F0E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4" w15:restartNumberingAfterBreak="0">
    <w:nsid w:val="72241FF3"/>
    <w:multiLevelType w:val="hybridMultilevel"/>
    <w:tmpl w:val="BBE0EE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5" w15:restartNumberingAfterBreak="0">
    <w:nsid w:val="72D70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490F3B"/>
    <w:multiLevelType w:val="hybridMultilevel"/>
    <w:tmpl w:val="0C209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AE06AE"/>
    <w:multiLevelType w:val="hybridMultilevel"/>
    <w:tmpl w:val="D7242E24"/>
    <w:name w:val="tz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0">
    <w:abstractNumId w:val="11"/>
  </w:num>
  <w:num w:numId="4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7E9"/>
    <w:rsid w:val="0000097A"/>
    <w:rsid w:val="00000EF9"/>
    <w:rsid w:val="00000F19"/>
    <w:rsid w:val="000014A6"/>
    <w:rsid w:val="0000181B"/>
    <w:rsid w:val="000019C3"/>
    <w:rsid w:val="000028EC"/>
    <w:rsid w:val="00003970"/>
    <w:rsid w:val="0000521A"/>
    <w:rsid w:val="00007322"/>
    <w:rsid w:val="00010BE7"/>
    <w:rsid w:val="0001310B"/>
    <w:rsid w:val="0001381C"/>
    <w:rsid w:val="0001403F"/>
    <w:rsid w:val="000147E9"/>
    <w:rsid w:val="0001513A"/>
    <w:rsid w:val="00015C30"/>
    <w:rsid w:val="00015E42"/>
    <w:rsid w:val="00020950"/>
    <w:rsid w:val="00020CEE"/>
    <w:rsid w:val="000210E5"/>
    <w:rsid w:val="00021D12"/>
    <w:rsid w:val="0002258E"/>
    <w:rsid w:val="00023B23"/>
    <w:rsid w:val="00023C4C"/>
    <w:rsid w:val="000246E0"/>
    <w:rsid w:val="00027157"/>
    <w:rsid w:val="00027EEF"/>
    <w:rsid w:val="00030757"/>
    <w:rsid w:val="00030ADB"/>
    <w:rsid w:val="00030E6D"/>
    <w:rsid w:val="000335E2"/>
    <w:rsid w:val="000343A4"/>
    <w:rsid w:val="00035176"/>
    <w:rsid w:val="000352E7"/>
    <w:rsid w:val="000358FF"/>
    <w:rsid w:val="0003718C"/>
    <w:rsid w:val="00037477"/>
    <w:rsid w:val="00037B10"/>
    <w:rsid w:val="00041389"/>
    <w:rsid w:val="00041AAE"/>
    <w:rsid w:val="000433EB"/>
    <w:rsid w:val="00044361"/>
    <w:rsid w:val="00044F20"/>
    <w:rsid w:val="000451C7"/>
    <w:rsid w:val="00045C26"/>
    <w:rsid w:val="00047990"/>
    <w:rsid w:val="00053E0C"/>
    <w:rsid w:val="00055511"/>
    <w:rsid w:val="00055FF1"/>
    <w:rsid w:val="00056191"/>
    <w:rsid w:val="000574AD"/>
    <w:rsid w:val="00057749"/>
    <w:rsid w:val="000602DC"/>
    <w:rsid w:val="00060478"/>
    <w:rsid w:val="000607AF"/>
    <w:rsid w:val="000607B3"/>
    <w:rsid w:val="0006265E"/>
    <w:rsid w:val="00063E5B"/>
    <w:rsid w:val="00066C26"/>
    <w:rsid w:val="000704CE"/>
    <w:rsid w:val="00070593"/>
    <w:rsid w:val="000705E5"/>
    <w:rsid w:val="00074124"/>
    <w:rsid w:val="0007544E"/>
    <w:rsid w:val="000776E8"/>
    <w:rsid w:val="000811EF"/>
    <w:rsid w:val="00081511"/>
    <w:rsid w:val="00083246"/>
    <w:rsid w:val="0008409D"/>
    <w:rsid w:val="000844AE"/>
    <w:rsid w:val="00084999"/>
    <w:rsid w:val="00086908"/>
    <w:rsid w:val="00087765"/>
    <w:rsid w:val="000917B7"/>
    <w:rsid w:val="0009245D"/>
    <w:rsid w:val="00093543"/>
    <w:rsid w:val="00093A4F"/>
    <w:rsid w:val="00094D55"/>
    <w:rsid w:val="00095B2F"/>
    <w:rsid w:val="000A01E5"/>
    <w:rsid w:val="000A0B00"/>
    <w:rsid w:val="000A3D23"/>
    <w:rsid w:val="000A407A"/>
    <w:rsid w:val="000A59E0"/>
    <w:rsid w:val="000A6795"/>
    <w:rsid w:val="000A78E6"/>
    <w:rsid w:val="000B0281"/>
    <w:rsid w:val="000B1BEA"/>
    <w:rsid w:val="000B269E"/>
    <w:rsid w:val="000B2EB3"/>
    <w:rsid w:val="000B3643"/>
    <w:rsid w:val="000B458C"/>
    <w:rsid w:val="000B5BBD"/>
    <w:rsid w:val="000B71B6"/>
    <w:rsid w:val="000C00FD"/>
    <w:rsid w:val="000C26F9"/>
    <w:rsid w:val="000C2F50"/>
    <w:rsid w:val="000C3B63"/>
    <w:rsid w:val="000C4E77"/>
    <w:rsid w:val="000C4F6C"/>
    <w:rsid w:val="000D0AE0"/>
    <w:rsid w:val="000D14BE"/>
    <w:rsid w:val="000D2FA9"/>
    <w:rsid w:val="000D4570"/>
    <w:rsid w:val="000D50B5"/>
    <w:rsid w:val="000D5A72"/>
    <w:rsid w:val="000D5B66"/>
    <w:rsid w:val="000D611E"/>
    <w:rsid w:val="000D694F"/>
    <w:rsid w:val="000D7085"/>
    <w:rsid w:val="000E01EF"/>
    <w:rsid w:val="000E0E9C"/>
    <w:rsid w:val="000E14E5"/>
    <w:rsid w:val="000E22CF"/>
    <w:rsid w:val="000E2795"/>
    <w:rsid w:val="000E2AEE"/>
    <w:rsid w:val="000E32EB"/>
    <w:rsid w:val="000E3F6C"/>
    <w:rsid w:val="000E4E6A"/>
    <w:rsid w:val="000E5B28"/>
    <w:rsid w:val="000F0C03"/>
    <w:rsid w:val="000F0D2A"/>
    <w:rsid w:val="000F3FDB"/>
    <w:rsid w:val="000F5E62"/>
    <w:rsid w:val="000F6980"/>
    <w:rsid w:val="000F6B4C"/>
    <w:rsid w:val="000F7621"/>
    <w:rsid w:val="001002BD"/>
    <w:rsid w:val="0010073F"/>
    <w:rsid w:val="00101BC3"/>
    <w:rsid w:val="00102908"/>
    <w:rsid w:val="001047D5"/>
    <w:rsid w:val="001055B4"/>
    <w:rsid w:val="00110618"/>
    <w:rsid w:val="0011118B"/>
    <w:rsid w:val="00112900"/>
    <w:rsid w:val="001137F9"/>
    <w:rsid w:val="0011511A"/>
    <w:rsid w:val="0011572D"/>
    <w:rsid w:val="00115E67"/>
    <w:rsid w:val="0011623D"/>
    <w:rsid w:val="00116A04"/>
    <w:rsid w:val="00120C20"/>
    <w:rsid w:val="00121024"/>
    <w:rsid w:val="00121071"/>
    <w:rsid w:val="001218DB"/>
    <w:rsid w:val="00121B39"/>
    <w:rsid w:val="00121D87"/>
    <w:rsid w:val="00123291"/>
    <w:rsid w:val="0012345A"/>
    <w:rsid w:val="00125B94"/>
    <w:rsid w:val="00125C3A"/>
    <w:rsid w:val="001261C8"/>
    <w:rsid w:val="00126331"/>
    <w:rsid w:val="00126B9F"/>
    <w:rsid w:val="0012730E"/>
    <w:rsid w:val="001273E1"/>
    <w:rsid w:val="00127896"/>
    <w:rsid w:val="00130679"/>
    <w:rsid w:val="001318CA"/>
    <w:rsid w:val="00133D3B"/>
    <w:rsid w:val="00133F8D"/>
    <w:rsid w:val="00134BD6"/>
    <w:rsid w:val="00134C53"/>
    <w:rsid w:val="00134C57"/>
    <w:rsid w:val="00134C86"/>
    <w:rsid w:val="0013540F"/>
    <w:rsid w:val="001364D8"/>
    <w:rsid w:val="0013793B"/>
    <w:rsid w:val="001419FC"/>
    <w:rsid w:val="00143C1F"/>
    <w:rsid w:val="00144C16"/>
    <w:rsid w:val="00145791"/>
    <w:rsid w:val="00151E14"/>
    <w:rsid w:val="00152034"/>
    <w:rsid w:val="00152208"/>
    <w:rsid w:val="00154C38"/>
    <w:rsid w:val="001567F4"/>
    <w:rsid w:val="001607D9"/>
    <w:rsid w:val="00161DF0"/>
    <w:rsid w:val="00161EF2"/>
    <w:rsid w:val="0016242A"/>
    <w:rsid w:val="00162A0E"/>
    <w:rsid w:val="00162AB8"/>
    <w:rsid w:val="00163616"/>
    <w:rsid w:val="00163981"/>
    <w:rsid w:val="00164A12"/>
    <w:rsid w:val="00165631"/>
    <w:rsid w:val="00165CC2"/>
    <w:rsid w:val="00165FD5"/>
    <w:rsid w:val="0016664E"/>
    <w:rsid w:val="00166D55"/>
    <w:rsid w:val="00170EF2"/>
    <w:rsid w:val="001728B3"/>
    <w:rsid w:val="00173438"/>
    <w:rsid w:val="00173856"/>
    <w:rsid w:val="001741C2"/>
    <w:rsid w:val="0017482C"/>
    <w:rsid w:val="001752EC"/>
    <w:rsid w:val="00176D89"/>
    <w:rsid w:val="00177A8D"/>
    <w:rsid w:val="00181E99"/>
    <w:rsid w:val="00183CF3"/>
    <w:rsid w:val="001840B5"/>
    <w:rsid w:val="00184879"/>
    <w:rsid w:val="00186F61"/>
    <w:rsid w:val="0018744E"/>
    <w:rsid w:val="00190850"/>
    <w:rsid w:val="001919E9"/>
    <w:rsid w:val="00192115"/>
    <w:rsid w:val="00192FCE"/>
    <w:rsid w:val="00195671"/>
    <w:rsid w:val="00196E28"/>
    <w:rsid w:val="001A0827"/>
    <w:rsid w:val="001A1430"/>
    <w:rsid w:val="001A15B0"/>
    <w:rsid w:val="001A2156"/>
    <w:rsid w:val="001A22AE"/>
    <w:rsid w:val="001B216E"/>
    <w:rsid w:val="001B3AEF"/>
    <w:rsid w:val="001B402C"/>
    <w:rsid w:val="001B47E8"/>
    <w:rsid w:val="001B47EF"/>
    <w:rsid w:val="001C0F0D"/>
    <w:rsid w:val="001C262A"/>
    <w:rsid w:val="001C3575"/>
    <w:rsid w:val="001C3FE0"/>
    <w:rsid w:val="001C4B9C"/>
    <w:rsid w:val="001C5684"/>
    <w:rsid w:val="001C6044"/>
    <w:rsid w:val="001C61C7"/>
    <w:rsid w:val="001D27A2"/>
    <w:rsid w:val="001D32D5"/>
    <w:rsid w:val="001D49E2"/>
    <w:rsid w:val="001D592A"/>
    <w:rsid w:val="001D5BFD"/>
    <w:rsid w:val="001D654C"/>
    <w:rsid w:val="001D6B1D"/>
    <w:rsid w:val="001D73B6"/>
    <w:rsid w:val="001E1006"/>
    <w:rsid w:val="001E32BC"/>
    <w:rsid w:val="001E489A"/>
    <w:rsid w:val="001E7809"/>
    <w:rsid w:val="001F0367"/>
    <w:rsid w:val="001F09CC"/>
    <w:rsid w:val="001F0D26"/>
    <w:rsid w:val="001F0F8F"/>
    <w:rsid w:val="001F2D0E"/>
    <w:rsid w:val="001F3C61"/>
    <w:rsid w:val="001F465D"/>
    <w:rsid w:val="001F4BE0"/>
    <w:rsid w:val="001F5103"/>
    <w:rsid w:val="001F686A"/>
    <w:rsid w:val="00200470"/>
    <w:rsid w:val="0020148D"/>
    <w:rsid w:val="00201F61"/>
    <w:rsid w:val="002039D9"/>
    <w:rsid w:val="0020507D"/>
    <w:rsid w:val="00205357"/>
    <w:rsid w:val="002068A2"/>
    <w:rsid w:val="002071E3"/>
    <w:rsid w:val="00207658"/>
    <w:rsid w:val="0021164A"/>
    <w:rsid w:val="00212B05"/>
    <w:rsid w:val="00212CAC"/>
    <w:rsid w:val="00213BFD"/>
    <w:rsid w:val="00213F99"/>
    <w:rsid w:val="00214E20"/>
    <w:rsid w:val="00215796"/>
    <w:rsid w:val="00215C77"/>
    <w:rsid w:val="00215DBB"/>
    <w:rsid w:val="00216503"/>
    <w:rsid w:val="0021662D"/>
    <w:rsid w:val="00216B15"/>
    <w:rsid w:val="0021746B"/>
    <w:rsid w:val="0022195A"/>
    <w:rsid w:val="002228D2"/>
    <w:rsid w:val="00223933"/>
    <w:rsid w:val="00224B9B"/>
    <w:rsid w:val="002264D1"/>
    <w:rsid w:val="002304D4"/>
    <w:rsid w:val="00231020"/>
    <w:rsid w:val="00231036"/>
    <w:rsid w:val="00231B96"/>
    <w:rsid w:val="00232463"/>
    <w:rsid w:val="00233E55"/>
    <w:rsid w:val="00233F78"/>
    <w:rsid w:val="00236BAA"/>
    <w:rsid w:val="00236D41"/>
    <w:rsid w:val="00236EB4"/>
    <w:rsid w:val="002428DC"/>
    <w:rsid w:val="00242C5A"/>
    <w:rsid w:val="00242EF8"/>
    <w:rsid w:val="00243661"/>
    <w:rsid w:val="0024423E"/>
    <w:rsid w:val="00244BFD"/>
    <w:rsid w:val="00247CF3"/>
    <w:rsid w:val="00247FF1"/>
    <w:rsid w:val="0025051E"/>
    <w:rsid w:val="002529DB"/>
    <w:rsid w:val="00252F1F"/>
    <w:rsid w:val="00252FB3"/>
    <w:rsid w:val="002548C9"/>
    <w:rsid w:val="00254AA1"/>
    <w:rsid w:val="00254F54"/>
    <w:rsid w:val="00260AE6"/>
    <w:rsid w:val="00260D18"/>
    <w:rsid w:val="0026351D"/>
    <w:rsid w:val="00265D09"/>
    <w:rsid w:val="002674C3"/>
    <w:rsid w:val="00267EE4"/>
    <w:rsid w:val="00270899"/>
    <w:rsid w:val="00270DE8"/>
    <w:rsid w:val="002710E9"/>
    <w:rsid w:val="00271745"/>
    <w:rsid w:val="002718DD"/>
    <w:rsid w:val="00271916"/>
    <w:rsid w:val="00274887"/>
    <w:rsid w:val="00274ADB"/>
    <w:rsid w:val="0027571C"/>
    <w:rsid w:val="002768FE"/>
    <w:rsid w:val="00280132"/>
    <w:rsid w:val="00282641"/>
    <w:rsid w:val="0028424D"/>
    <w:rsid w:val="002845D9"/>
    <w:rsid w:val="002855BD"/>
    <w:rsid w:val="00285A97"/>
    <w:rsid w:val="002867CA"/>
    <w:rsid w:val="00287793"/>
    <w:rsid w:val="00287FC3"/>
    <w:rsid w:val="00290BCA"/>
    <w:rsid w:val="00291260"/>
    <w:rsid w:val="00291529"/>
    <w:rsid w:val="002916FF"/>
    <w:rsid w:val="00292CE8"/>
    <w:rsid w:val="00294C9B"/>
    <w:rsid w:val="002973D1"/>
    <w:rsid w:val="002A0613"/>
    <w:rsid w:val="002A102C"/>
    <w:rsid w:val="002A4270"/>
    <w:rsid w:val="002A4E87"/>
    <w:rsid w:val="002A5648"/>
    <w:rsid w:val="002A6394"/>
    <w:rsid w:val="002B0A7E"/>
    <w:rsid w:val="002B0E20"/>
    <w:rsid w:val="002B0E23"/>
    <w:rsid w:val="002B26E8"/>
    <w:rsid w:val="002B397B"/>
    <w:rsid w:val="002B3B88"/>
    <w:rsid w:val="002B42FC"/>
    <w:rsid w:val="002B7BF0"/>
    <w:rsid w:val="002C14A7"/>
    <w:rsid w:val="002C38DC"/>
    <w:rsid w:val="002C58CA"/>
    <w:rsid w:val="002C6BD3"/>
    <w:rsid w:val="002C6CA0"/>
    <w:rsid w:val="002C7ECB"/>
    <w:rsid w:val="002D0591"/>
    <w:rsid w:val="002D1C14"/>
    <w:rsid w:val="002D3A5C"/>
    <w:rsid w:val="002D57CA"/>
    <w:rsid w:val="002D5C3D"/>
    <w:rsid w:val="002E063F"/>
    <w:rsid w:val="002E09D6"/>
    <w:rsid w:val="002E1E41"/>
    <w:rsid w:val="002E20EA"/>
    <w:rsid w:val="002E240B"/>
    <w:rsid w:val="002E3528"/>
    <w:rsid w:val="002E4317"/>
    <w:rsid w:val="002E4608"/>
    <w:rsid w:val="002E4D35"/>
    <w:rsid w:val="002E5568"/>
    <w:rsid w:val="002F0391"/>
    <w:rsid w:val="002F075E"/>
    <w:rsid w:val="002F0AB0"/>
    <w:rsid w:val="002F0D07"/>
    <w:rsid w:val="002F24FA"/>
    <w:rsid w:val="002F313C"/>
    <w:rsid w:val="002F3DDA"/>
    <w:rsid w:val="002F3F36"/>
    <w:rsid w:val="002F43D0"/>
    <w:rsid w:val="002F5BF3"/>
    <w:rsid w:val="002F654F"/>
    <w:rsid w:val="002F6B4C"/>
    <w:rsid w:val="002F7558"/>
    <w:rsid w:val="003001A0"/>
    <w:rsid w:val="003007D5"/>
    <w:rsid w:val="00300E33"/>
    <w:rsid w:val="00301CA8"/>
    <w:rsid w:val="0030208C"/>
    <w:rsid w:val="00302C2A"/>
    <w:rsid w:val="0030372C"/>
    <w:rsid w:val="003042BD"/>
    <w:rsid w:val="00304A5D"/>
    <w:rsid w:val="00304B29"/>
    <w:rsid w:val="00305E0E"/>
    <w:rsid w:val="00306DB8"/>
    <w:rsid w:val="00311EC2"/>
    <w:rsid w:val="00311F91"/>
    <w:rsid w:val="00312220"/>
    <w:rsid w:val="003123DB"/>
    <w:rsid w:val="003124D4"/>
    <w:rsid w:val="00312D92"/>
    <w:rsid w:val="00314DD3"/>
    <w:rsid w:val="00317422"/>
    <w:rsid w:val="00325B18"/>
    <w:rsid w:val="0032657F"/>
    <w:rsid w:val="003318E6"/>
    <w:rsid w:val="003337E6"/>
    <w:rsid w:val="00335895"/>
    <w:rsid w:val="0033641D"/>
    <w:rsid w:val="003404CB"/>
    <w:rsid w:val="0034113E"/>
    <w:rsid w:val="0034571A"/>
    <w:rsid w:val="00347955"/>
    <w:rsid w:val="00351BE0"/>
    <w:rsid w:val="003528EC"/>
    <w:rsid w:val="00352CD3"/>
    <w:rsid w:val="00353183"/>
    <w:rsid w:val="00356DF8"/>
    <w:rsid w:val="00360550"/>
    <w:rsid w:val="00360737"/>
    <w:rsid w:val="003634E4"/>
    <w:rsid w:val="00364146"/>
    <w:rsid w:val="003653F1"/>
    <w:rsid w:val="0036587D"/>
    <w:rsid w:val="00366596"/>
    <w:rsid w:val="00367A88"/>
    <w:rsid w:val="00371EC4"/>
    <w:rsid w:val="003728D5"/>
    <w:rsid w:val="00373E94"/>
    <w:rsid w:val="00375256"/>
    <w:rsid w:val="00375ADF"/>
    <w:rsid w:val="0037658B"/>
    <w:rsid w:val="00376D3D"/>
    <w:rsid w:val="00376E15"/>
    <w:rsid w:val="00376F3A"/>
    <w:rsid w:val="00377A88"/>
    <w:rsid w:val="0038081E"/>
    <w:rsid w:val="00380EB7"/>
    <w:rsid w:val="00380FBA"/>
    <w:rsid w:val="003813F3"/>
    <w:rsid w:val="00382304"/>
    <w:rsid w:val="0038258C"/>
    <w:rsid w:val="003834E9"/>
    <w:rsid w:val="003834F5"/>
    <w:rsid w:val="0038415E"/>
    <w:rsid w:val="0038503C"/>
    <w:rsid w:val="00386108"/>
    <w:rsid w:val="003861B7"/>
    <w:rsid w:val="00386C72"/>
    <w:rsid w:val="00386CD9"/>
    <w:rsid w:val="00387320"/>
    <w:rsid w:val="003924CE"/>
    <w:rsid w:val="00392BE1"/>
    <w:rsid w:val="00392BF1"/>
    <w:rsid w:val="0039459C"/>
    <w:rsid w:val="00394BBD"/>
    <w:rsid w:val="00396F96"/>
    <w:rsid w:val="003A0FE2"/>
    <w:rsid w:val="003A1CB7"/>
    <w:rsid w:val="003A42D6"/>
    <w:rsid w:val="003A4EAB"/>
    <w:rsid w:val="003A6345"/>
    <w:rsid w:val="003A6A8F"/>
    <w:rsid w:val="003A6FC7"/>
    <w:rsid w:val="003A70F9"/>
    <w:rsid w:val="003B168B"/>
    <w:rsid w:val="003B19BF"/>
    <w:rsid w:val="003B2A12"/>
    <w:rsid w:val="003B3A39"/>
    <w:rsid w:val="003B3DAD"/>
    <w:rsid w:val="003B4DF6"/>
    <w:rsid w:val="003B5586"/>
    <w:rsid w:val="003B6D9D"/>
    <w:rsid w:val="003C1B57"/>
    <w:rsid w:val="003C30D1"/>
    <w:rsid w:val="003C67C6"/>
    <w:rsid w:val="003D1B02"/>
    <w:rsid w:val="003D2101"/>
    <w:rsid w:val="003D33B5"/>
    <w:rsid w:val="003D38DA"/>
    <w:rsid w:val="003D3A7D"/>
    <w:rsid w:val="003D40AF"/>
    <w:rsid w:val="003D4D47"/>
    <w:rsid w:val="003E128E"/>
    <w:rsid w:val="003E1568"/>
    <w:rsid w:val="003E1ADE"/>
    <w:rsid w:val="003E2747"/>
    <w:rsid w:val="003E316F"/>
    <w:rsid w:val="003E7CA8"/>
    <w:rsid w:val="003F071C"/>
    <w:rsid w:val="003F08BD"/>
    <w:rsid w:val="003F1B87"/>
    <w:rsid w:val="003F3B70"/>
    <w:rsid w:val="003F4173"/>
    <w:rsid w:val="003F5307"/>
    <w:rsid w:val="003F5B7A"/>
    <w:rsid w:val="003F6E5F"/>
    <w:rsid w:val="003F739F"/>
    <w:rsid w:val="003F7A5C"/>
    <w:rsid w:val="003F7AEA"/>
    <w:rsid w:val="0040138B"/>
    <w:rsid w:val="00401FFE"/>
    <w:rsid w:val="00403261"/>
    <w:rsid w:val="00404283"/>
    <w:rsid w:val="004070B2"/>
    <w:rsid w:val="00411708"/>
    <w:rsid w:val="0041184D"/>
    <w:rsid w:val="004121D9"/>
    <w:rsid w:val="004140D4"/>
    <w:rsid w:val="00414D47"/>
    <w:rsid w:val="004165C0"/>
    <w:rsid w:val="00417BD7"/>
    <w:rsid w:val="00420F74"/>
    <w:rsid w:val="0042466D"/>
    <w:rsid w:val="004254F8"/>
    <w:rsid w:val="00425597"/>
    <w:rsid w:val="004257B3"/>
    <w:rsid w:val="00426A2C"/>
    <w:rsid w:val="00427F7B"/>
    <w:rsid w:val="00427FD7"/>
    <w:rsid w:val="0043024D"/>
    <w:rsid w:val="00437A32"/>
    <w:rsid w:val="0044112A"/>
    <w:rsid w:val="00441674"/>
    <w:rsid w:val="0044413E"/>
    <w:rsid w:val="004444F6"/>
    <w:rsid w:val="00450F8B"/>
    <w:rsid w:val="004524DD"/>
    <w:rsid w:val="0045417D"/>
    <w:rsid w:val="004573B8"/>
    <w:rsid w:val="00457920"/>
    <w:rsid w:val="00457CC1"/>
    <w:rsid w:val="00457DB5"/>
    <w:rsid w:val="00460714"/>
    <w:rsid w:val="00462975"/>
    <w:rsid w:val="00463142"/>
    <w:rsid w:val="004703F7"/>
    <w:rsid w:val="00473C54"/>
    <w:rsid w:val="004753F5"/>
    <w:rsid w:val="00475722"/>
    <w:rsid w:val="004771A3"/>
    <w:rsid w:val="00477298"/>
    <w:rsid w:val="00477F12"/>
    <w:rsid w:val="00480109"/>
    <w:rsid w:val="00481509"/>
    <w:rsid w:val="004818A4"/>
    <w:rsid w:val="00483745"/>
    <w:rsid w:val="00484379"/>
    <w:rsid w:val="00484893"/>
    <w:rsid w:val="00485175"/>
    <w:rsid w:val="004853E5"/>
    <w:rsid w:val="00485A3C"/>
    <w:rsid w:val="00485E47"/>
    <w:rsid w:val="00486535"/>
    <w:rsid w:val="0048791E"/>
    <w:rsid w:val="00487B8D"/>
    <w:rsid w:val="0049244E"/>
    <w:rsid w:val="00493BB4"/>
    <w:rsid w:val="004941A5"/>
    <w:rsid w:val="00494998"/>
    <w:rsid w:val="0049627E"/>
    <w:rsid w:val="004A030C"/>
    <w:rsid w:val="004A1121"/>
    <w:rsid w:val="004A4DD8"/>
    <w:rsid w:val="004A50DB"/>
    <w:rsid w:val="004A55F5"/>
    <w:rsid w:val="004A6043"/>
    <w:rsid w:val="004A64C8"/>
    <w:rsid w:val="004A7C8F"/>
    <w:rsid w:val="004B1E0B"/>
    <w:rsid w:val="004B38E8"/>
    <w:rsid w:val="004B4342"/>
    <w:rsid w:val="004B7334"/>
    <w:rsid w:val="004B7D4B"/>
    <w:rsid w:val="004C042B"/>
    <w:rsid w:val="004C05FF"/>
    <w:rsid w:val="004C14C8"/>
    <w:rsid w:val="004C184A"/>
    <w:rsid w:val="004C2E4B"/>
    <w:rsid w:val="004C4D4E"/>
    <w:rsid w:val="004C4E42"/>
    <w:rsid w:val="004C4F3C"/>
    <w:rsid w:val="004C57D7"/>
    <w:rsid w:val="004C5E86"/>
    <w:rsid w:val="004C648E"/>
    <w:rsid w:val="004C778C"/>
    <w:rsid w:val="004C7CE9"/>
    <w:rsid w:val="004D08A6"/>
    <w:rsid w:val="004D277D"/>
    <w:rsid w:val="004D2D0D"/>
    <w:rsid w:val="004D51D3"/>
    <w:rsid w:val="004E314C"/>
    <w:rsid w:val="004E3961"/>
    <w:rsid w:val="004E4324"/>
    <w:rsid w:val="004E52A7"/>
    <w:rsid w:val="004E59DE"/>
    <w:rsid w:val="004E62F3"/>
    <w:rsid w:val="004E6A3F"/>
    <w:rsid w:val="004F035F"/>
    <w:rsid w:val="004F0A39"/>
    <w:rsid w:val="004F0AEB"/>
    <w:rsid w:val="004F0F58"/>
    <w:rsid w:val="004F16CE"/>
    <w:rsid w:val="004F27DD"/>
    <w:rsid w:val="004F38DD"/>
    <w:rsid w:val="004F417A"/>
    <w:rsid w:val="004F5352"/>
    <w:rsid w:val="004F57A6"/>
    <w:rsid w:val="004F79F7"/>
    <w:rsid w:val="00500401"/>
    <w:rsid w:val="005018FE"/>
    <w:rsid w:val="005022EA"/>
    <w:rsid w:val="00502E0D"/>
    <w:rsid w:val="00503447"/>
    <w:rsid w:val="00503E75"/>
    <w:rsid w:val="0050407A"/>
    <w:rsid w:val="005041BC"/>
    <w:rsid w:val="00505AD0"/>
    <w:rsid w:val="00512630"/>
    <w:rsid w:val="00513358"/>
    <w:rsid w:val="005237CF"/>
    <w:rsid w:val="00524386"/>
    <w:rsid w:val="00524A92"/>
    <w:rsid w:val="005266E1"/>
    <w:rsid w:val="00526B8F"/>
    <w:rsid w:val="00527F21"/>
    <w:rsid w:val="0053162F"/>
    <w:rsid w:val="0053168F"/>
    <w:rsid w:val="005319AE"/>
    <w:rsid w:val="00532D03"/>
    <w:rsid w:val="00533E86"/>
    <w:rsid w:val="00534E91"/>
    <w:rsid w:val="00535E08"/>
    <w:rsid w:val="00536A6B"/>
    <w:rsid w:val="00540601"/>
    <w:rsid w:val="00541BD9"/>
    <w:rsid w:val="0054230B"/>
    <w:rsid w:val="00542E05"/>
    <w:rsid w:val="00543076"/>
    <w:rsid w:val="0054649A"/>
    <w:rsid w:val="00550307"/>
    <w:rsid w:val="005507B9"/>
    <w:rsid w:val="00550CC9"/>
    <w:rsid w:val="005529D9"/>
    <w:rsid w:val="00553531"/>
    <w:rsid w:val="00554142"/>
    <w:rsid w:val="00554A4A"/>
    <w:rsid w:val="0055531B"/>
    <w:rsid w:val="00555605"/>
    <w:rsid w:val="005568F6"/>
    <w:rsid w:val="00556E39"/>
    <w:rsid w:val="005600D5"/>
    <w:rsid w:val="00560203"/>
    <w:rsid w:val="00560C51"/>
    <w:rsid w:val="00560DC9"/>
    <w:rsid w:val="00566C0A"/>
    <w:rsid w:val="00567224"/>
    <w:rsid w:val="00570C6D"/>
    <w:rsid w:val="005723A5"/>
    <w:rsid w:val="0057402F"/>
    <w:rsid w:val="005747A0"/>
    <w:rsid w:val="00574A56"/>
    <w:rsid w:val="00574FE3"/>
    <w:rsid w:val="0057569C"/>
    <w:rsid w:val="00575961"/>
    <w:rsid w:val="00576650"/>
    <w:rsid w:val="005767BE"/>
    <w:rsid w:val="00583371"/>
    <w:rsid w:val="00583BC4"/>
    <w:rsid w:val="00585874"/>
    <w:rsid w:val="00586BBF"/>
    <w:rsid w:val="00587627"/>
    <w:rsid w:val="0059356F"/>
    <w:rsid w:val="005948DE"/>
    <w:rsid w:val="00594993"/>
    <w:rsid w:val="00594EF5"/>
    <w:rsid w:val="00596162"/>
    <w:rsid w:val="00596A97"/>
    <w:rsid w:val="00597D39"/>
    <w:rsid w:val="005A1464"/>
    <w:rsid w:val="005A2ECD"/>
    <w:rsid w:val="005A3F63"/>
    <w:rsid w:val="005A769B"/>
    <w:rsid w:val="005B0889"/>
    <w:rsid w:val="005B1D78"/>
    <w:rsid w:val="005C075E"/>
    <w:rsid w:val="005C0A7A"/>
    <w:rsid w:val="005C1391"/>
    <w:rsid w:val="005C24E8"/>
    <w:rsid w:val="005C333A"/>
    <w:rsid w:val="005C547A"/>
    <w:rsid w:val="005C60F9"/>
    <w:rsid w:val="005C61D8"/>
    <w:rsid w:val="005C7144"/>
    <w:rsid w:val="005C7457"/>
    <w:rsid w:val="005D151C"/>
    <w:rsid w:val="005D1D1F"/>
    <w:rsid w:val="005D31D9"/>
    <w:rsid w:val="005D3528"/>
    <w:rsid w:val="005D3B45"/>
    <w:rsid w:val="005D5582"/>
    <w:rsid w:val="005D58AC"/>
    <w:rsid w:val="005D69C1"/>
    <w:rsid w:val="005E1915"/>
    <w:rsid w:val="005E1E2A"/>
    <w:rsid w:val="005E213F"/>
    <w:rsid w:val="005E2C0F"/>
    <w:rsid w:val="005E38CB"/>
    <w:rsid w:val="005E3E81"/>
    <w:rsid w:val="005E4F7F"/>
    <w:rsid w:val="005E5F77"/>
    <w:rsid w:val="005E791B"/>
    <w:rsid w:val="005E79A4"/>
    <w:rsid w:val="005F07E4"/>
    <w:rsid w:val="005F0F02"/>
    <w:rsid w:val="005F233F"/>
    <w:rsid w:val="005F5D82"/>
    <w:rsid w:val="005F6B3D"/>
    <w:rsid w:val="005F7818"/>
    <w:rsid w:val="006006AD"/>
    <w:rsid w:val="00600A2B"/>
    <w:rsid w:val="00600A5B"/>
    <w:rsid w:val="00601F8A"/>
    <w:rsid w:val="00602731"/>
    <w:rsid w:val="006030BF"/>
    <w:rsid w:val="006035BE"/>
    <w:rsid w:val="006035CA"/>
    <w:rsid w:val="0060484B"/>
    <w:rsid w:val="00605229"/>
    <w:rsid w:val="00605415"/>
    <w:rsid w:val="00613D13"/>
    <w:rsid w:val="006169F8"/>
    <w:rsid w:val="006200B9"/>
    <w:rsid w:val="00620CDF"/>
    <w:rsid w:val="00621D29"/>
    <w:rsid w:val="006231B5"/>
    <w:rsid w:val="006249BA"/>
    <w:rsid w:val="00625323"/>
    <w:rsid w:val="0063019A"/>
    <w:rsid w:val="00630E21"/>
    <w:rsid w:val="006316C2"/>
    <w:rsid w:val="006319BD"/>
    <w:rsid w:val="00631B57"/>
    <w:rsid w:val="00632291"/>
    <w:rsid w:val="00632F4B"/>
    <w:rsid w:val="0063708F"/>
    <w:rsid w:val="00641669"/>
    <w:rsid w:val="00641D78"/>
    <w:rsid w:val="00643293"/>
    <w:rsid w:val="00643429"/>
    <w:rsid w:val="006458AE"/>
    <w:rsid w:val="0064678D"/>
    <w:rsid w:val="006528BA"/>
    <w:rsid w:val="006551CC"/>
    <w:rsid w:val="006555AD"/>
    <w:rsid w:val="006609BC"/>
    <w:rsid w:val="006623C8"/>
    <w:rsid w:val="006629DA"/>
    <w:rsid w:val="00666D5E"/>
    <w:rsid w:val="00667217"/>
    <w:rsid w:val="00670501"/>
    <w:rsid w:val="00671FDC"/>
    <w:rsid w:val="00672A09"/>
    <w:rsid w:val="00672ADC"/>
    <w:rsid w:val="00673DCE"/>
    <w:rsid w:val="00674496"/>
    <w:rsid w:val="006758B4"/>
    <w:rsid w:val="00677EB8"/>
    <w:rsid w:val="00680112"/>
    <w:rsid w:val="00680191"/>
    <w:rsid w:val="00680464"/>
    <w:rsid w:val="00681E3A"/>
    <w:rsid w:val="00682722"/>
    <w:rsid w:val="00682AAC"/>
    <w:rsid w:val="006855A1"/>
    <w:rsid w:val="0068568A"/>
    <w:rsid w:val="00686D11"/>
    <w:rsid w:val="0069698C"/>
    <w:rsid w:val="00696C2F"/>
    <w:rsid w:val="006A09E7"/>
    <w:rsid w:val="006A273C"/>
    <w:rsid w:val="006A2D8F"/>
    <w:rsid w:val="006A5A52"/>
    <w:rsid w:val="006A5F2F"/>
    <w:rsid w:val="006A6649"/>
    <w:rsid w:val="006B046F"/>
    <w:rsid w:val="006B1259"/>
    <w:rsid w:val="006B3F90"/>
    <w:rsid w:val="006B4A9F"/>
    <w:rsid w:val="006B4D1C"/>
    <w:rsid w:val="006B50DC"/>
    <w:rsid w:val="006B70A3"/>
    <w:rsid w:val="006B752F"/>
    <w:rsid w:val="006C3781"/>
    <w:rsid w:val="006C5407"/>
    <w:rsid w:val="006C585B"/>
    <w:rsid w:val="006C60F2"/>
    <w:rsid w:val="006C793D"/>
    <w:rsid w:val="006D0754"/>
    <w:rsid w:val="006D1610"/>
    <w:rsid w:val="006D1769"/>
    <w:rsid w:val="006D4FC1"/>
    <w:rsid w:val="006D57A5"/>
    <w:rsid w:val="006D668F"/>
    <w:rsid w:val="006D711E"/>
    <w:rsid w:val="006D72C6"/>
    <w:rsid w:val="006D7624"/>
    <w:rsid w:val="006E27FC"/>
    <w:rsid w:val="006E2B48"/>
    <w:rsid w:val="006E3D1C"/>
    <w:rsid w:val="006E454F"/>
    <w:rsid w:val="006E59E7"/>
    <w:rsid w:val="006E7C40"/>
    <w:rsid w:val="006F0D33"/>
    <w:rsid w:val="006F1CC9"/>
    <w:rsid w:val="006F26AA"/>
    <w:rsid w:val="006F314A"/>
    <w:rsid w:val="006F334C"/>
    <w:rsid w:val="006F4221"/>
    <w:rsid w:val="006F490D"/>
    <w:rsid w:val="006F50EA"/>
    <w:rsid w:val="006F5895"/>
    <w:rsid w:val="006F6D37"/>
    <w:rsid w:val="006F78F7"/>
    <w:rsid w:val="006F7984"/>
    <w:rsid w:val="0070028F"/>
    <w:rsid w:val="0070284F"/>
    <w:rsid w:val="00702E33"/>
    <w:rsid w:val="00704F7F"/>
    <w:rsid w:val="007051DB"/>
    <w:rsid w:val="007130CE"/>
    <w:rsid w:val="00714C40"/>
    <w:rsid w:val="00715A42"/>
    <w:rsid w:val="00717A31"/>
    <w:rsid w:val="007212EB"/>
    <w:rsid w:val="00722F78"/>
    <w:rsid w:val="00724677"/>
    <w:rsid w:val="0072675C"/>
    <w:rsid w:val="0072765C"/>
    <w:rsid w:val="00727EAD"/>
    <w:rsid w:val="00733315"/>
    <w:rsid w:val="00734018"/>
    <w:rsid w:val="0073464C"/>
    <w:rsid w:val="00734BF3"/>
    <w:rsid w:val="00737371"/>
    <w:rsid w:val="0074202D"/>
    <w:rsid w:val="007421B7"/>
    <w:rsid w:val="007425A5"/>
    <w:rsid w:val="007427E9"/>
    <w:rsid w:val="0074375D"/>
    <w:rsid w:val="00745474"/>
    <w:rsid w:val="00745FFB"/>
    <w:rsid w:val="007477F0"/>
    <w:rsid w:val="00750BAB"/>
    <w:rsid w:val="0075285C"/>
    <w:rsid w:val="00753340"/>
    <w:rsid w:val="00757B67"/>
    <w:rsid w:val="00761DE3"/>
    <w:rsid w:val="00762635"/>
    <w:rsid w:val="00763191"/>
    <w:rsid w:val="00763323"/>
    <w:rsid w:val="0076477B"/>
    <w:rsid w:val="00764E9C"/>
    <w:rsid w:val="007721A0"/>
    <w:rsid w:val="007722BE"/>
    <w:rsid w:val="00773DE2"/>
    <w:rsid w:val="007767EA"/>
    <w:rsid w:val="007809A8"/>
    <w:rsid w:val="007816E8"/>
    <w:rsid w:val="0078350F"/>
    <w:rsid w:val="00783A58"/>
    <w:rsid w:val="0078487A"/>
    <w:rsid w:val="00785A1D"/>
    <w:rsid w:val="0078779D"/>
    <w:rsid w:val="007960E9"/>
    <w:rsid w:val="0079666C"/>
    <w:rsid w:val="0079679E"/>
    <w:rsid w:val="007968A7"/>
    <w:rsid w:val="0079788F"/>
    <w:rsid w:val="007A1311"/>
    <w:rsid w:val="007A2614"/>
    <w:rsid w:val="007A3E69"/>
    <w:rsid w:val="007A4DF4"/>
    <w:rsid w:val="007A51A4"/>
    <w:rsid w:val="007A70C6"/>
    <w:rsid w:val="007A746D"/>
    <w:rsid w:val="007A77FE"/>
    <w:rsid w:val="007B0206"/>
    <w:rsid w:val="007B02C0"/>
    <w:rsid w:val="007B1AA2"/>
    <w:rsid w:val="007B1C1C"/>
    <w:rsid w:val="007B29AD"/>
    <w:rsid w:val="007B328F"/>
    <w:rsid w:val="007B5102"/>
    <w:rsid w:val="007B68BB"/>
    <w:rsid w:val="007B73A9"/>
    <w:rsid w:val="007C1AFF"/>
    <w:rsid w:val="007C2F21"/>
    <w:rsid w:val="007C6812"/>
    <w:rsid w:val="007D269B"/>
    <w:rsid w:val="007D4094"/>
    <w:rsid w:val="007D51D8"/>
    <w:rsid w:val="007D5CAC"/>
    <w:rsid w:val="007D5D02"/>
    <w:rsid w:val="007D764E"/>
    <w:rsid w:val="007E238F"/>
    <w:rsid w:val="007E2E80"/>
    <w:rsid w:val="007E3286"/>
    <w:rsid w:val="007E58EC"/>
    <w:rsid w:val="007E5E8F"/>
    <w:rsid w:val="007E76C1"/>
    <w:rsid w:val="007E79D2"/>
    <w:rsid w:val="007E7C9C"/>
    <w:rsid w:val="007F0A93"/>
    <w:rsid w:val="007F2EA7"/>
    <w:rsid w:val="007F39CA"/>
    <w:rsid w:val="007F54CD"/>
    <w:rsid w:val="007F6172"/>
    <w:rsid w:val="007F69B6"/>
    <w:rsid w:val="007F70A6"/>
    <w:rsid w:val="007F7241"/>
    <w:rsid w:val="007F7BC8"/>
    <w:rsid w:val="008013AB"/>
    <w:rsid w:val="00801F9B"/>
    <w:rsid w:val="00802174"/>
    <w:rsid w:val="0080440F"/>
    <w:rsid w:val="008045EC"/>
    <w:rsid w:val="00805B4A"/>
    <w:rsid w:val="00805E29"/>
    <w:rsid w:val="00806124"/>
    <w:rsid w:val="00806E2C"/>
    <w:rsid w:val="008101EE"/>
    <w:rsid w:val="008112FC"/>
    <w:rsid w:val="00812B53"/>
    <w:rsid w:val="00812E4B"/>
    <w:rsid w:val="00813DDD"/>
    <w:rsid w:val="00814738"/>
    <w:rsid w:val="0081502B"/>
    <w:rsid w:val="00816326"/>
    <w:rsid w:val="00820E8A"/>
    <w:rsid w:val="008269FC"/>
    <w:rsid w:val="008279EC"/>
    <w:rsid w:val="00827DD0"/>
    <w:rsid w:val="008306FB"/>
    <w:rsid w:val="00831C30"/>
    <w:rsid w:val="008334F3"/>
    <w:rsid w:val="00833DA7"/>
    <w:rsid w:val="00835FD2"/>
    <w:rsid w:val="008370F7"/>
    <w:rsid w:val="00840C64"/>
    <w:rsid w:val="0084245A"/>
    <w:rsid w:val="00842DFA"/>
    <w:rsid w:val="00843B95"/>
    <w:rsid w:val="00843F37"/>
    <w:rsid w:val="00846B30"/>
    <w:rsid w:val="00846D2E"/>
    <w:rsid w:val="00847A60"/>
    <w:rsid w:val="00847E5F"/>
    <w:rsid w:val="008507BB"/>
    <w:rsid w:val="00852702"/>
    <w:rsid w:val="008527ED"/>
    <w:rsid w:val="00852C6E"/>
    <w:rsid w:val="00853E2C"/>
    <w:rsid w:val="008544DA"/>
    <w:rsid w:val="00855788"/>
    <w:rsid w:val="00855EFF"/>
    <w:rsid w:val="008574E7"/>
    <w:rsid w:val="00857E01"/>
    <w:rsid w:val="0086039D"/>
    <w:rsid w:val="00860B95"/>
    <w:rsid w:val="00860F9E"/>
    <w:rsid w:val="00861AD3"/>
    <w:rsid w:val="0086354B"/>
    <w:rsid w:val="008636C3"/>
    <w:rsid w:val="00865823"/>
    <w:rsid w:val="00870714"/>
    <w:rsid w:val="008725F0"/>
    <w:rsid w:val="0087324B"/>
    <w:rsid w:val="00875F92"/>
    <w:rsid w:val="008809B4"/>
    <w:rsid w:val="00880FCD"/>
    <w:rsid w:val="00881A9B"/>
    <w:rsid w:val="00882A01"/>
    <w:rsid w:val="00883075"/>
    <w:rsid w:val="008859D8"/>
    <w:rsid w:val="00885AC0"/>
    <w:rsid w:val="00886B58"/>
    <w:rsid w:val="008939A4"/>
    <w:rsid w:val="00894485"/>
    <w:rsid w:val="0089495F"/>
    <w:rsid w:val="00896258"/>
    <w:rsid w:val="008976EC"/>
    <w:rsid w:val="008A00FF"/>
    <w:rsid w:val="008A07F6"/>
    <w:rsid w:val="008A09A1"/>
    <w:rsid w:val="008A1894"/>
    <w:rsid w:val="008A4D86"/>
    <w:rsid w:val="008A7EB8"/>
    <w:rsid w:val="008B03FB"/>
    <w:rsid w:val="008B1C36"/>
    <w:rsid w:val="008B2F25"/>
    <w:rsid w:val="008B5105"/>
    <w:rsid w:val="008B529E"/>
    <w:rsid w:val="008B6D61"/>
    <w:rsid w:val="008B78BA"/>
    <w:rsid w:val="008B7CE6"/>
    <w:rsid w:val="008C01A2"/>
    <w:rsid w:val="008C0513"/>
    <w:rsid w:val="008C234B"/>
    <w:rsid w:val="008C2BC6"/>
    <w:rsid w:val="008C3658"/>
    <w:rsid w:val="008C4D0D"/>
    <w:rsid w:val="008C5AC5"/>
    <w:rsid w:val="008C6D46"/>
    <w:rsid w:val="008C7877"/>
    <w:rsid w:val="008D21E3"/>
    <w:rsid w:val="008D275C"/>
    <w:rsid w:val="008D340D"/>
    <w:rsid w:val="008D3E07"/>
    <w:rsid w:val="008D733B"/>
    <w:rsid w:val="008E0E11"/>
    <w:rsid w:val="008E1818"/>
    <w:rsid w:val="008E1C46"/>
    <w:rsid w:val="008E2A39"/>
    <w:rsid w:val="008E2F4B"/>
    <w:rsid w:val="008E4A9E"/>
    <w:rsid w:val="008E4E29"/>
    <w:rsid w:val="008F1286"/>
    <w:rsid w:val="008F1C42"/>
    <w:rsid w:val="008F2F32"/>
    <w:rsid w:val="008F2F6B"/>
    <w:rsid w:val="008F37FD"/>
    <w:rsid w:val="008F3C18"/>
    <w:rsid w:val="008F47B4"/>
    <w:rsid w:val="008F48A1"/>
    <w:rsid w:val="008F6A98"/>
    <w:rsid w:val="00900A71"/>
    <w:rsid w:val="00900DD9"/>
    <w:rsid w:val="00901B66"/>
    <w:rsid w:val="00903484"/>
    <w:rsid w:val="009044A2"/>
    <w:rsid w:val="00905006"/>
    <w:rsid w:val="00905600"/>
    <w:rsid w:val="009063C7"/>
    <w:rsid w:val="0090713B"/>
    <w:rsid w:val="00907D24"/>
    <w:rsid w:val="00907DF0"/>
    <w:rsid w:val="00907EAA"/>
    <w:rsid w:val="0091050B"/>
    <w:rsid w:val="00911D9A"/>
    <w:rsid w:val="009125C2"/>
    <w:rsid w:val="00913D6A"/>
    <w:rsid w:val="00917DE8"/>
    <w:rsid w:val="00920899"/>
    <w:rsid w:val="00920D16"/>
    <w:rsid w:val="009229ED"/>
    <w:rsid w:val="00922DCD"/>
    <w:rsid w:val="00923DFD"/>
    <w:rsid w:val="00924B1A"/>
    <w:rsid w:val="0092554F"/>
    <w:rsid w:val="00926E22"/>
    <w:rsid w:val="0092717F"/>
    <w:rsid w:val="00932899"/>
    <w:rsid w:val="00934060"/>
    <w:rsid w:val="00934636"/>
    <w:rsid w:val="009356C7"/>
    <w:rsid w:val="00935B3B"/>
    <w:rsid w:val="00937A4E"/>
    <w:rsid w:val="009403B1"/>
    <w:rsid w:val="009407E5"/>
    <w:rsid w:val="0094155B"/>
    <w:rsid w:val="0094220B"/>
    <w:rsid w:val="0094444A"/>
    <w:rsid w:val="00950083"/>
    <w:rsid w:val="009508C4"/>
    <w:rsid w:val="00950A1F"/>
    <w:rsid w:val="00951710"/>
    <w:rsid w:val="00951BCD"/>
    <w:rsid w:val="009535AF"/>
    <w:rsid w:val="00953DB0"/>
    <w:rsid w:val="00954014"/>
    <w:rsid w:val="00957C1A"/>
    <w:rsid w:val="00957D2F"/>
    <w:rsid w:val="00961BF9"/>
    <w:rsid w:val="00961DF8"/>
    <w:rsid w:val="00962690"/>
    <w:rsid w:val="0096489E"/>
    <w:rsid w:val="009664A0"/>
    <w:rsid w:val="0096679B"/>
    <w:rsid w:val="009726F8"/>
    <w:rsid w:val="0097308D"/>
    <w:rsid w:val="00973917"/>
    <w:rsid w:val="00973C5B"/>
    <w:rsid w:val="00973F05"/>
    <w:rsid w:val="009744D8"/>
    <w:rsid w:val="00976172"/>
    <w:rsid w:val="00976BAB"/>
    <w:rsid w:val="009807CA"/>
    <w:rsid w:val="00980E8B"/>
    <w:rsid w:val="009817FB"/>
    <w:rsid w:val="0098425A"/>
    <w:rsid w:val="00984AD7"/>
    <w:rsid w:val="009864CF"/>
    <w:rsid w:val="0098784F"/>
    <w:rsid w:val="00991A41"/>
    <w:rsid w:val="00992157"/>
    <w:rsid w:val="0099535D"/>
    <w:rsid w:val="00995526"/>
    <w:rsid w:val="00996579"/>
    <w:rsid w:val="00997040"/>
    <w:rsid w:val="00997FD6"/>
    <w:rsid w:val="009A321D"/>
    <w:rsid w:val="009A3438"/>
    <w:rsid w:val="009A3884"/>
    <w:rsid w:val="009A443C"/>
    <w:rsid w:val="009A50A9"/>
    <w:rsid w:val="009B3400"/>
    <w:rsid w:val="009B3D8C"/>
    <w:rsid w:val="009B64F2"/>
    <w:rsid w:val="009B71A3"/>
    <w:rsid w:val="009C02FA"/>
    <w:rsid w:val="009C0A7F"/>
    <w:rsid w:val="009C1BB1"/>
    <w:rsid w:val="009C3B02"/>
    <w:rsid w:val="009C3CCA"/>
    <w:rsid w:val="009C6138"/>
    <w:rsid w:val="009C6E9A"/>
    <w:rsid w:val="009C71FD"/>
    <w:rsid w:val="009C7EA2"/>
    <w:rsid w:val="009D0D85"/>
    <w:rsid w:val="009D14DD"/>
    <w:rsid w:val="009D224B"/>
    <w:rsid w:val="009D272C"/>
    <w:rsid w:val="009D36F4"/>
    <w:rsid w:val="009D4E95"/>
    <w:rsid w:val="009D57CF"/>
    <w:rsid w:val="009D5A2D"/>
    <w:rsid w:val="009D602B"/>
    <w:rsid w:val="009E0876"/>
    <w:rsid w:val="009E3611"/>
    <w:rsid w:val="009E3897"/>
    <w:rsid w:val="009E394A"/>
    <w:rsid w:val="009E47C2"/>
    <w:rsid w:val="009E4862"/>
    <w:rsid w:val="009F0878"/>
    <w:rsid w:val="009F0EE9"/>
    <w:rsid w:val="009F1D90"/>
    <w:rsid w:val="009F265A"/>
    <w:rsid w:val="009F5DDF"/>
    <w:rsid w:val="00A00D06"/>
    <w:rsid w:val="00A00F50"/>
    <w:rsid w:val="00A01085"/>
    <w:rsid w:val="00A02407"/>
    <w:rsid w:val="00A04F81"/>
    <w:rsid w:val="00A0609A"/>
    <w:rsid w:val="00A0785B"/>
    <w:rsid w:val="00A12CCB"/>
    <w:rsid w:val="00A12EDD"/>
    <w:rsid w:val="00A1345E"/>
    <w:rsid w:val="00A14623"/>
    <w:rsid w:val="00A146B2"/>
    <w:rsid w:val="00A14ACE"/>
    <w:rsid w:val="00A1673B"/>
    <w:rsid w:val="00A169AB"/>
    <w:rsid w:val="00A203A3"/>
    <w:rsid w:val="00A2051C"/>
    <w:rsid w:val="00A206D5"/>
    <w:rsid w:val="00A20EE7"/>
    <w:rsid w:val="00A220AD"/>
    <w:rsid w:val="00A2319F"/>
    <w:rsid w:val="00A24E4A"/>
    <w:rsid w:val="00A262D1"/>
    <w:rsid w:val="00A269F0"/>
    <w:rsid w:val="00A304CE"/>
    <w:rsid w:val="00A33024"/>
    <w:rsid w:val="00A33922"/>
    <w:rsid w:val="00A3500A"/>
    <w:rsid w:val="00A363D0"/>
    <w:rsid w:val="00A37F30"/>
    <w:rsid w:val="00A4025C"/>
    <w:rsid w:val="00A407D9"/>
    <w:rsid w:val="00A414E9"/>
    <w:rsid w:val="00A41845"/>
    <w:rsid w:val="00A41E08"/>
    <w:rsid w:val="00A425C5"/>
    <w:rsid w:val="00A42942"/>
    <w:rsid w:val="00A450C3"/>
    <w:rsid w:val="00A47797"/>
    <w:rsid w:val="00A50962"/>
    <w:rsid w:val="00A50C5C"/>
    <w:rsid w:val="00A51CD6"/>
    <w:rsid w:val="00A5242D"/>
    <w:rsid w:val="00A531D9"/>
    <w:rsid w:val="00A53B70"/>
    <w:rsid w:val="00A54AE1"/>
    <w:rsid w:val="00A55917"/>
    <w:rsid w:val="00A55ACA"/>
    <w:rsid w:val="00A55F7B"/>
    <w:rsid w:val="00A56344"/>
    <w:rsid w:val="00A60D8B"/>
    <w:rsid w:val="00A61025"/>
    <w:rsid w:val="00A618C8"/>
    <w:rsid w:val="00A657F1"/>
    <w:rsid w:val="00A65CFB"/>
    <w:rsid w:val="00A66FEC"/>
    <w:rsid w:val="00A677DF"/>
    <w:rsid w:val="00A7011B"/>
    <w:rsid w:val="00A7195D"/>
    <w:rsid w:val="00A72848"/>
    <w:rsid w:val="00A76F58"/>
    <w:rsid w:val="00A773BF"/>
    <w:rsid w:val="00A8174B"/>
    <w:rsid w:val="00A81F63"/>
    <w:rsid w:val="00A8264C"/>
    <w:rsid w:val="00A85733"/>
    <w:rsid w:val="00A857EB"/>
    <w:rsid w:val="00A864AA"/>
    <w:rsid w:val="00A90088"/>
    <w:rsid w:val="00A901B2"/>
    <w:rsid w:val="00A9186E"/>
    <w:rsid w:val="00A92BA3"/>
    <w:rsid w:val="00A94F02"/>
    <w:rsid w:val="00A95891"/>
    <w:rsid w:val="00A962A7"/>
    <w:rsid w:val="00AA1A19"/>
    <w:rsid w:val="00AA4098"/>
    <w:rsid w:val="00AA54B2"/>
    <w:rsid w:val="00AA71CA"/>
    <w:rsid w:val="00AA7B9E"/>
    <w:rsid w:val="00AB0579"/>
    <w:rsid w:val="00AB17DB"/>
    <w:rsid w:val="00AB3133"/>
    <w:rsid w:val="00AB5111"/>
    <w:rsid w:val="00AB514F"/>
    <w:rsid w:val="00AB7126"/>
    <w:rsid w:val="00AC0573"/>
    <w:rsid w:val="00AC23D5"/>
    <w:rsid w:val="00AC557A"/>
    <w:rsid w:val="00AC5E6F"/>
    <w:rsid w:val="00AC6B9B"/>
    <w:rsid w:val="00AC6EBA"/>
    <w:rsid w:val="00AC7774"/>
    <w:rsid w:val="00AD0A73"/>
    <w:rsid w:val="00AD27AD"/>
    <w:rsid w:val="00AD29C6"/>
    <w:rsid w:val="00AD3F6B"/>
    <w:rsid w:val="00AD40AD"/>
    <w:rsid w:val="00AE0688"/>
    <w:rsid w:val="00AE0FDD"/>
    <w:rsid w:val="00AE22F9"/>
    <w:rsid w:val="00AE2DA7"/>
    <w:rsid w:val="00AE3563"/>
    <w:rsid w:val="00AE3C0E"/>
    <w:rsid w:val="00AE3D7D"/>
    <w:rsid w:val="00AE40A4"/>
    <w:rsid w:val="00AE4867"/>
    <w:rsid w:val="00AE54A2"/>
    <w:rsid w:val="00AE64AE"/>
    <w:rsid w:val="00AE6822"/>
    <w:rsid w:val="00AF0578"/>
    <w:rsid w:val="00AF0A9D"/>
    <w:rsid w:val="00AF5370"/>
    <w:rsid w:val="00AF6BDD"/>
    <w:rsid w:val="00AF7B4E"/>
    <w:rsid w:val="00B00E0F"/>
    <w:rsid w:val="00B00F0E"/>
    <w:rsid w:val="00B01834"/>
    <w:rsid w:val="00B05334"/>
    <w:rsid w:val="00B05479"/>
    <w:rsid w:val="00B0736C"/>
    <w:rsid w:val="00B1135F"/>
    <w:rsid w:val="00B11689"/>
    <w:rsid w:val="00B1170A"/>
    <w:rsid w:val="00B11DBD"/>
    <w:rsid w:val="00B15643"/>
    <w:rsid w:val="00B16777"/>
    <w:rsid w:val="00B169B3"/>
    <w:rsid w:val="00B17007"/>
    <w:rsid w:val="00B21AA9"/>
    <w:rsid w:val="00B2327E"/>
    <w:rsid w:val="00B25D12"/>
    <w:rsid w:val="00B267BC"/>
    <w:rsid w:val="00B32103"/>
    <w:rsid w:val="00B325FA"/>
    <w:rsid w:val="00B325FF"/>
    <w:rsid w:val="00B3297F"/>
    <w:rsid w:val="00B343EC"/>
    <w:rsid w:val="00B36C41"/>
    <w:rsid w:val="00B374FA"/>
    <w:rsid w:val="00B376A3"/>
    <w:rsid w:val="00B40423"/>
    <w:rsid w:val="00B41373"/>
    <w:rsid w:val="00B424C3"/>
    <w:rsid w:val="00B44BBC"/>
    <w:rsid w:val="00B456BA"/>
    <w:rsid w:val="00B4622A"/>
    <w:rsid w:val="00B47DED"/>
    <w:rsid w:val="00B52025"/>
    <w:rsid w:val="00B520B8"/>
    <w:rsid w:val="00B525D4"/>
    <w:rsid w:val="00B52B91"/>
    <w:rsid w:val="00B549B4"/>
    <w:rsid w:val="00B558BF"/>
    <w:rsid w:val="00B60E6B"/>
    <w:rsid w:val="00B61621"/>
    <w:rsid w:val="00B6422F"/>
    <w:rsid w:val="00B64BD1"/>
    <w:rsid w:val="00B65125"/>
    <w:rsid w:val="00B6670D"/>
    <w:rsid w:val="00B675EE"/>
    <w:rsid w:val="00B67F8A"/>
    <w:rsid w:val="00B70324"/>
    <w:rsid w:val="00B70376"/>
    <w:rsid w:val="00B72D56"/>
    <w:rsid w:val="00B73D00"/>
    <w:rsid w:val="00B74F94"/>
    <w:rsid w:val="00B750FA"/>
    <w:rsid w:val="00B75532"/>
    <w:rsid w:val="00B761F3"/>
    <w:rsid w:val="00B76E84"/>
    <w:rsid w:val="00B77BBD"/>
    <w:rsid w:val="00B77C6C"/>
    <w:rsid w:val="00B8111C"/>
    <w:rsid w:val="00B82E10"/>
    <w:rsid w:val="00B843FD"/>
    <w:rsid w:val="00B84B5C"/>
    <w:rsid w:val="00B84C6B"/>
    <w:rsid w:val="00B85661"/>
    <w:rsid w:val="00B8656B"/>
    <w:rsid w:val="00B86C77"/>
    <w:rsid w:val="00B90004"/>
    <w:rsid w:val="00B9208C"/>
    <w:rsid w:val="00B928D5"/>
    <w:rsid w:val="00B929AB"/>
    <w:rsid w:val="00B934C2"/>
    <w:rsid w:val="00B93E0F"/>
    <w:rsid w:val="00B951C0"/>
    <w:rsid w:val="00B95343"/>
    <w:rsid w:val="00B9534A"/>
    <w:rsid w:val="00B95402"/>
    <w:rsid w:val="00B97E18"/>
    <w:rsid w:val="00BA1F9C"/>
    <w:rsid w:val="00BA3027"/>
    <w:rsid w:val="00BA3BB1"/>
    <w:rsid w:val="00BA5793"/>
    <w:rsid w:val="00BA5F57"/>
    <w:rsid w:val="00BA6F80"/>
    <w:rsid w:val="00BB26AD"/>
    <w:rsid w:val="00BB32AA"/>
    <w:rsid w:val="00BB4DC4"/>
    <w:rsid w:val="00BB6C44"/>
    <w:rsid w:val="00BB701E"/>
    <w:rsid w:val="00BB7D9C"/>
    <w:rsid w:val="00BC1324"/>
    <w:rsid w:val="00BC152B"/>
    <w:rsid w:val="00BC1D62"/>
    <w:rsid w:val="00BC2113"/>
    <w:rsid w:val="00BC445B"/>
    <w:rsid w:val="00BC65A0"/>
    <w:rsid w:val="00BC6B47"/>
    <w:rsid w:val="00BC7B67"/>
    <w:rsid w:val="00BC7DA9"/>
    <w:rsid w:val="00BC7EEC"/>
    <w:rsid w:val="00BD3C74"/>
    <w:rsid w:val="00BD3F07"/>
    <w:rsid w:val="00BD3F21"/>
    <w:rsid w:val="00BD51B0"/>
    <w:rsid w:val="00BD5D03"/>
    <w:rsid w:val="00BD7810"/>
    <w:rsid w:val="00BD7C5F"/>
    <w:rsid w:val="00BE21C7"/>
    <w:rsid w:val="00BE3046"/>
    <w:rsid w:val="00BE3BBF"/>
    <w:rsid w:val="00BE5F35"/>
    <w:rsid w:val="00BE60CA"/>
    <w:rsid w:val="00BE7AB7"/>
    <w:rsid w:val="00BE7DC9"/>
    <w:rsid w:val="00BF1F2E"/>
    <w:rsid w:val="00BF2910"/>
    <w:rsid w:val="00BF2BDB"/>
    <w:rsid w:val="00BF3611"/>
    <w:rsid w:val="00BF36DD"/>
    <w:rsid w:val="00C010A3"/>
    <w:rsid w:val="00C02B6D"/>
    <w:rsid w:val="00C05AEB"/>
    <w:rsid w:val="00C05E98"/>
    <w:rsid w:val="00C06845"/>
    <w:rsid w:val="00C07E37"/>
    <w:rsid w:val="00C10A86"/>
    <w:rsid w:val="00C10CBE"/>
    <w:rsid w:val="00C111EC"/>
    <w:rsid w:val="00C112CB"/>
    <w:rsid w:val="00C12CA3"/>
    <w:rsid w:val="00C14012"/>
    <w:rsid w:val="00C15BFE"/>
    <w:rsid w:val="00C1636D"/>
    <w:rsid w:val="00C16A54"/>
    <w:rsid w:val="00C16A7E"/>
    <w:rsid w:val="00C17604"/>
    <w:rsid w:val="00C2213F"/>
    <w:rsid w:val="00C221D7"/>
    <w:rsid w:val="00C225F7"/>
    <w:rsid w:val="00C234AA"/>
    <w:rsid w:val="00C303F0"/>
    <w:rsid w:val="00C326F5"/>
    <w:rsid w:val="00C327FE"/>
    <w:rsid w:val="00C32B7C"/>
    <w:rsid w:val="00C3381F"/>
    <w:rsid w:val="00C348F1"/>
    <w:rsid w:val="00C4221C"/>
    <w:rsid w:val="00C45D87"/>
    <w:rsid w:val="00C46449"/>
    <w:rsid w:val="00C51859"/>
    <w:rsid w:val="00C52302"/>
    <w:rsid w:val="00C525A1"/>
    <w:rsid w:val="00C5298E"/>
    <w:rsid w:val="00C54FA1"/>
    <w:rsid w:val="00C55BCB"/>
    <w:rsid w:val="00C5683B"/>
    <w:rsid w:val="00C57428"/>
    <w:rsid w:val="00C6057A"/>
    <w:rsid w:val="00C6136E"/>
    <w:rsid w:val="00C63878"/>
    <w:rsid w:val="00C654E8"/>
    <w:rsid w:val="00C6637F"/>
    <w:rsid w:val="00C677A6"/>
    <w:rsid w:val="00C72DF2"/>
    <w:rsid w:val="00C76288"/>
    <w:rsid w:val="00C767A6"/>
    <w:rsid w:val="00C7699F"/>
    <w:rsid w:val="00C80B12"/>
    <w:rsid w:val="00C82E8F"/>
    <w:rsid w:val="00C8620B"/>
    <w:rsid w:val="00C869B9"/>
    <w:rsid w:val="00C91A82"/>
    <w:rsid w:val="00C92046"/>
    <w:rsid w:val="00C929AB"/>
    <w:rsid w:val="00C930C3"/>
    <w:rsid w:val="00C9323E"/>
    <w:rsid w:val="00C93F2E"/>
    <w:rsid w:val="00C93FEF"/>
    <w:rsid w:val="00C95F50"/>
    <w:rsid w:val="00CA0629"/>
    <w:rsid w:val="00CA06C3"/>
    <w:rsid w:val="00CA09BB"/>
    <w:rsid w:val="00CA0B16"/>
    <w:rsid w:val="00CA0EAC"/>
    <w:rsid w:val="00CA3A24"/>
    <w:rsid w:val="00CA3FAD"/>
    <w:rsid w:val="00CA4967"/>
    <w:rsid w:val="00CA4A37"/>
    <w:rsid w:val="00CA5DE1"/>
    <w:rsid w:val="00CB2A54"/>
    <w:rsid w:val="00CB2B40"/>
    <w:rsid w:val="00CB30C6"/>
    <w:rsid w:val="00CB577F"/>
    <w:rsid w:val="00CB67BD"/>
    <w:rsid w:val="00CC19DA"/>
    <w:rsid w:val="00CC1BC4"/>
    <w:rsid w:val="00CC1DB6"/>
    <w:rsid w:val="00CC2944"/>
    <w:rsid w:val="00CC2F35"/>
    <w:rsid w:val="00CC6D50"/>
    <w:rsid w:val="00CC700F"/>
    <w:rsid w:val="00CD0C6C"/>
    <w:rsid w:val="00CD0CBF"/>
    <w:rsid w:val="00CD1EC4"/>
    <w:rsid w:val="00CD2113"/>
    <w:rsid w:val="00CD2347"/>
    <w:rsid w:val="00CD4514"/>
    <w:rsid w:val="00CD4CB7"/>
    <w:rsid w:val="00CD4F6B"/>
    <w:rsid w:val="00CD72A4"/>
    <w:rsid w:val="00CE07B2"/>
    <w:rsid w:val="00CE0AF8"/>
    <w:rsid w:val="00CE10A2"/>
    <w:rsid w:val="00CE1532"/>
    <w:rsid w:val="00CE1A73"/>
    <w:rsid w:val="00CE1E23"/>
    <w:rsid w:val="00CE3612"/>
    <w:rsid w:val="00CE407C"/>
    <w:rsid w:val="00CE430B"/>
    <w:rsid w:val="00CE4974"/>
    <w:rsid w:val="00CE79C8"/>
    <w:rsid w:val="00CF0154"/>
    <w:rsid w:val="00CF1836"/>
    <w:rsid w:val="00CF2AA8"/>
    <w:rsid w:val="00CF6640"/>
    <w:rsid w:val="00CF7F4D"/>
    <w:rsid w:val="00D0074B"/>
    <w:rsid w:val="00D00FF5"/>
    <w:rsid w:val="00D0186F"/>
    <w:rsid w:val="00D03C2F"/>
    <w:rsid w:val="00D05170"/>
    <w:rsid w:val="00D05207"/>
    <w:rsid w:val="00D05DCD"/>
    <w:rsid w:val="00D05F23"/>
    <w:rsid w:val="00D12051"/>
    <w:rsid w:val="00D122E4"/>
    <w:rsid w:val="00D13E9C"/>
    <w:rsid w:val="00D14BB6"/>
    <w:rsid w:val="00D16D88"/>
    <w:rsid w:val="00D2022A"/>
    <w:rsid w:val="00D203C3"/>
    <w:rsid w:val="00D21161"/>
    <w:rsid w:val="00D21957"/>
    <w:rsid w:val="00D23615"/>
    <w:rsid w:val="00D23F1F"/>
    <w:rsid w:val="00D245CD"/>
    <w:rsid w:val="00D25EDB"/>
    <w:rsid w:val="00D26174"/>
    <w:rsid w:val="00D2697A"/>
    <w:rsid w:val="00D26D14"/>
    <w:rsid w:val="00D26E31"/>
    <w:rsid w:val="00D272B7"/>
    <w:rsid w:val="00D27450"/>
    <w:rsid w:val="00D27645"/>
    <w:rsid w:val="00D30384"/>
    <w:rsid w:val="00D339B8"/>
    <w:rsid w:val="00D34A2C"/>
    <w:rsid w:val="00D34BFF"/>
    <w:rsid w:val="00D3508D"/>
    <w:rsid w:val="00D35270"/>
    <w:rsid w:val="00D41F11"/>
    <w:rsid w:val="00D44D4C"/>
    <w:rsid w:val="00D4603E"/>
    <w:rsid w:val="00D46E16"/>
    <w:rsid w:val="00D472DD"/>
    <w:rsid w:val="00D47311"/>
    <w:rsid w:val="00D50415"/>
    <w:rsid w:val="00D51132"/>
    <w:rsid w:val="00D51354"/>
    <w:rsid w:val="00D51E4C"/>
    <w:rsid w:val="00D52BE6"/>
    <w:rsid w:val="00D533C7"/>
    <w:rsid w:val="00D53778"/>
    <w:rsid w:val="00D54A17"/>
    <w:rsid w:val="00D56540"/>
    <w:rsid w:val="00D61AF3"/>
    <w:rsid w:val="00D66ED0"/>
    <w:rsid w:val="00D6795F"/>
    <w:rsid w:val="00D73507"/>
    <w:rsid w:val="00D735F1"/>
    <w:rsid w:val="00D7484D"/>
    <w:rsid w:val="00D753C6"/>
    <w:rsid w:val="00D7581B"/>
    <w:rsid w:val="00D76AA4"/>
    <w:rsid w:val="00D76B24"/>
    <w:rsid w:val="00D76F59"/>
    <w:rsid w:val="00D81490"/>
    <w:rsid w:val="00D81BED"/>
    <w:rsid w:val="00D81C03"/>
    <w:rsid w:val="00D82225"/>
    <w:rsid w:val="00D82728"/>
    <w:rsid w:val="00D82DBE"/>
    <w:rsid w:val="00D82F1B"/>
    <w:rsid w:val="00D839D1"/>
    <w:rsid w:val="00D83E06"/>
    <w:rsid w:val="00D85791"/>
    <w:rsid w:val="00D85E6F"/>
    <w:rsid w:val="00D86566"/>
    <w:rsid w:val="00D8686C"/>
    <w:rsid w:val="00D8739C"/>
    <w:rsid w:val="00D918A1"/>
    <w:rsid w:val="00D93A13"/>
    <w:rsid w:val="00D947E7"/>
    <w:rsid w:val="00D95EB9"/>
    <w:rsid w:val="00D9761C"/>
    <w:rsid w:val="00DA0A5A"/>
    <w:rsid w:val="00DA39C3"/>
    <w:rsid w:val="00DA43EB"/>
    <w:rsid w:val="00DA558A"/>
    <w:rsid w:val="00DA7515"/>
    <w:rsid w:val="00DA7CC5"/>
    <w:rsid w:val="00DA7D76"/>
    <w:rsid w:val="00DB0335"/>
    <w:rsid w:val="00DB2B2C"/>
    <w:rsid w:val="00DB309E"/>
    <w:rsid w:val="00DB3DE6"/>
    <w:rsid w:val="00DB4869"/>
    <w:rsid w:val="00DB4D52"/>
    <w:rsid w:val="00DB4F13"/>
    <w:rsid w:val="00DB6EEE"/>
    <w:rsid w:val="00DB72B6"/>
    <w:rsid w:val="00DC1FFA"/>
    <w:rsid w:val="00DC2531"/>
    <w:rsid w:val="00DC3047"/>
    <w:rsid w:val="00DC55FE"/>
    <w:rsid w:val="00DC5DED"/>
    <w:rsid w:val="00DC6877"/>
    <w:rsid w:val="00DC6CD8"/>
    <w:rsid w:val="00DD090D"/>
    <w:rsid w:val="00DD0ADA"/>
    <w:rsid w:val="00DD1BCC"/>
    <w:rsid w:val="00DD3C50"/>
    <w:rsid w:val="00DD45BB"/>
    <w:rsid w:val="00DD64FC"/>
    <w:rsid w:val="00DD7A52"/>
    <w:rsid w:val="00DD7FC7"/>
    <w:rsid w:val="00DE0B9B"/>
    <w:rsid w:val="00DE0C7D"/>
    <w:rsid w:val="00DE2ECF"/>
    <w:rsid w:val="00DE3D22"/>
    <w:rsid w:val="00DE483A"/>
    <w:rsid w:val="00DE5A1D"/>
    <w:rsid w:val="00DE665C"/>
    <w:rsid w:val="00DF174E"/>
    <w:rsid w:val="00DF1F99"/>
    <w:rsid w:val="00DF2337"/>
    <w:rsid w:val="00DF322E"/>
    <w:rsid w:val="00DF32FA"/>
    <w:rsid w:val="00DF3E06"/>
    <w:rsid w:val="00DF3FF3"/>
    <w:rsid w:val="00DF4F8A"/>
    <w:rsid w:val="00DF5069"/>
    <w:rsid w:val="00DF6136"/>
    <w:rsid w:val="00DF61B1"/>
    <w:rsid w:val="00DF7565"/>
    <w:rsid w:val="00DF77C8"/>
    <w:rsid w:val="00DF7F83"/>
    <w:rsid w:val="00E012BC"/>
    <w:rsid w:val="00E01CC7"/>
    <w:rsid w:val="00E05772"/>
    <w:rsid w:val="00E10392"/>
    <w:rsid w:val="00E103EE"/>
    <w:rsid w:val="00E1052B"/>
    <w:rsid w:val="00E10CD0"/>
    <w:rsid w:val="00E13C21"/>
    <w:rsid w:val="00E13F87"/>
    <w:rsid w:val="00E1497F"/>
    <w:rsid w:val="00E16028"/>
    <w:rsid w:val="00E16163"/>
    <w:rsid w:val="00E17A8F"/>
    <w:rsid w:val="00E20703"/>
    <w:rsid w:val="00E207B8"/>
    <w:rsid w:val="00E21AA9"/>
    <w:rsid w:val="00E230D7"/>
    <w:rsid w:val="00E23E1F"/>
    <w:rsid w:val="00E243F7"/>
    <w:rsid w:val="00E24DB0"/>
    <w:rsid w:val="00E25EFD"/>
    <w:rsid w:val="00E26D51"/>
    <w:rsid w:val="00E26D8B"/>
    <w:rsid w:val="00E30DD1"/>
    <w:rsid w:val="00E32B37"/>
    <w:rsid w:val="00E33A6C"/>
    <w:rsid w:val="00E33CAB"/>
    <w:rsid w:val="00E3579B"/>
    <w:rsid w:val="00E35CFE"/>
    <w:rsid w:val="00E36B8F"/>
    <w:rsid w:val="00E374B8"/>
    <w:rsid w:val="00E37818"/>
    <w:rsid w:val="00E40BD4"/>
    <w:rsid w:val="00E41063"/>
    <w:rsid w:val="00E41733"/>
    <w:rsid w:val="00E41C57"/>
    <w:rsid w:val="00E42E55"/>
    <w:rsid w:val="00E43C60"/>
    <w:rsid w:val="00E46C23"/>
    <w:rsid w:val="00E46D32"/>
    <w:rsid w:val="00E47459"/>
    <w:rsid w:val="00E47601"/>
    <w:rsid w:val="00E47F1A"/>
    <w:rsid w:val="00E50BC0"/>
    <w:rsid w:val="00E516B6"/>
    <w:rsid w:val="00E53723"/>
    <w:rsid w:val="00E54078"/>
    <w:rsid w:val="00E575AE"/>
    <w:rsid w:val="00E60C91"/>
    <w:rsid w:val="00E62D95"/>
    <w:rsid w:val="00E63984"/>
    <w:rsid w:val="00E63BD7"/>
    <w:rsid w:val="00E640A5"/>
    <w:rsid w:val="00E64FC7"/>
    <w:rsid w:val="00E66D7F"/>
    <w:rsid w:val="00E67DCB"/>
    <w:rsid w:val="00E71D2F"/>
    <w:rsid w:val="00E72581"/>
    <w:rsid w:val="00E76590"/>
    <w:rsid w:val="00E8046A"/>
    <w:rsid w:val="00E81E55"/>
    <w:rsid w:val="00E82C64"/>
    <w:rsid w:val="00E85574"/>
    <w:rsid w:val="00E85DEA"/>
    <w:rsid w:val="00E86ADC"/>
    <w:rsid w:val="00E86F83"/>
    <w:rsid w:val="00E90C1E"/>
    <w:rsid w:val="00E92B11"/>
    <w:rsid w:val="00E9327A"/>
    <w:rsid w:val="00E93AFD"/>
    <w:rsid w:val="00E93C2B"/>
    <w:rsid w:val="00E973EB"/>
    <w:rsid w:val="00E97626"/>
    <w:rsid w:val="00E97694"/>
    <w:rsid w:val="00EA0B92"/>
    <w:rsid w:val="00EA1FD4"/>
    <w:rsid w:val="00EA3A43"/>
    <w:rsid w:val="00EA3ABA"/>
    <w:rsid w:val="00EA4A1E"/>
    <w:rsid w:val="00EA4B35"/>
    <w:rsid w:val="00EA58F8"/>
    <w:rsid w:val="00EA655B"/>
    <w:rsid w:val="00EA7129"/>
    <w:rsid w:val="00EB0490"/>
    <w:rsid w:val="00EB0C6C"/>
    <w:rsid w:val="00EB0EA0"/>
    <w:rsid w:val="00EB1296"/>
    <w:rsid w:val="00EB1734"/>
    <w:rsid w:val="00EB2132"/>
    <w:rsid w:val="00EB2494"/>
    <w:rsid w:val="00EB323E"/>
    <w:rsid w:val="00EB32AD"/>
    <w:rsid w:val="00EB3E9F"/>
    <w:rsid w:val="00EB4454"/>
    <w:rsid w:val="00EB47A0"/>
    <w:rsid w:val="00EB54EA"/>
    <w:rsid w:val="00EB7BEA"/>
    <w:rsid w:val="00EB7EF4"/>
    <w:rsid w:val="00EB7F85"/>
    <w:rsid w:val="00EC027E"/>
    <w:rsid w:val="00EC131F"/>
    <w:rsid w:val="00EC2B23"/>
    <w:rsid w:val="00EC3014"/>
    <w:rsid w:val="00EC37AF"/>
    <w:rsid w:val="00EC42D5"/>
    <w:rsid w:val="00EC6139"/>
    <w:rsid w:val="00EC6ECE"/>
    <w:rsid w:val="00ED0311"/>
    <w:rsid w:val="00ED15CC"/>
    <w:rsid w:val="00ED241C"/>
    <w:rsid w:val="00ED26BA"/>
    <w:rsid w:val="00ED308B"/>
    <w:rsid w:val="00ED6A9C"/>
    <w:rsid w:val="00ED763B"/>
    <w:rsid w:val="00ED7DEC"/>
    <w:rsid w:val="00EE01BB"/>
    <w:rsid w:val="00EE025E"/>
    <w:rsid w:val="00EE0A63"/>
    <w:rsid w:val="00EE0CF4"/>
    <w:rsid w:val="00EE55A0"/>
    <w:rsid w:val="00EE5BDA"/>
    <w:rsid w:val="00EE5F7C"/>
    <w:rsid w:val="00EE723C"/>
    <w:rsid w:val="00EF1C44"/>
    <w:rsid w:val="00EF1FD4"/>
    <w:rsid w:val="00EF33D9"/>
    <w:rsid w:val="00EF3437"/>
    <w:rsid w:val="00EF4295"/>
    <w:rsid w:val="00EF502C"/>
    <w:rsid w:val="00EF5503"/>
    <w:rsid w:val="00EF7904"/>
    <w:rsid w:val="00EF7DE4"/>
    <w:rsid w:val="00F0020E"/>
    <w:rsid w:val="00F015E1"/>
    <w:rsid w:val="00F017CD"/>
    <w:rsid w:val="00F02DF7"/>
    <w:rsid w:val="00F04638"/>
    <w:rsid w:val="00F0478D"/>
    <w:rsid w:val="00F04982"/>
    <w:rsid w:val="00F0574B"/>
    <w:rsid w:val="00F06ECD"/>
    <w:rsid w:val="00F07B1C"/>
    <w:rsid w:val="00F10900"/>
    <w:rsid w:val="00F1200C"/>
    <w:rsid w:val="00F12F1B"/>
    <w:rsid w:val="00F13138"/>
    <w:rsid w:val="00F137F6"/>
    <w:rsid w:val="00F14784"/>
    <w:rsid w:val="00F14866"/>
    <w:rsid w:val="00F1495D"/>
    <w:rsid w:val="00F154C2"/>
    <w:rsid w:val="00F16665"/>
    <w:rsid w:val="00F2052D"/>
    <w:rsid w:val="00F207D5"/>
    <w:rsid w:val="00F2083E"/>
    <w:rsid w:val="00F2095B"/>
    <w:rsid w:val="00F21BB9"/>
    <w:rsid w:val="00F21E39"/>
    <w:rsid w:val="00F22403"/>
    <w:rsid w:val="00F267A0"/>
    <w:rsid w:val="00F308A4"/>
    <w:rsid w:val="00F31D42"/>
    <w:rsid w:val="00F324A9"/>
    <w:rsid w:val="00F32783"/>
    <w:rsid w:val="00F34B86"/>
    <w:rsid w:val="00F360CD"/>
    <w:rsid w:val="00F36B4E"/>
    <w:rsid w:val="00F378E2"/>
    <w:rsid w:val="00F410DA"/>
    <w:rsid w:val="00F42391"/>
    <w:rsid w:val="00F425CA"/>
    <w:rsid w:val="00F43CCB"/>
    <w:rsid w:val="00F43FE0"/>
    <w:rsid w:val="00F44C9E"/>
    <w:rsid w:val="00F45381"/>
    <w:rsid w:val="00F466C4"/>
    <w:rsid w:val="00F475F5"/>
    <w:rsid w:val="00F47683"/>
    <w:rsid w:val="00F477E1"/>
    <w:rsid w:val="00F507E1"/>
    <w:rsid w:val="00F50B15"/>
    <w:rsid w:val="00F51F1B"/>
    <w:rsid w:val="00F529DC"/>
    <w:rsid w:val="00F52F12"/>
    <w:rsid w:val="00F54D0E"/>
    <w:rsid w:val="00F56426"/>
    <w:rsid w:val="00F577B7"/>
    <w:rsid w:val="00F60ADC"/>
    <w:rsid w:val="00F6242B"/>
    <w:rsid w:val="00F62432"/>
    <w:rsid w:val="00F62871"/>
    <w:rsid w:val="00F62C78"/>
    <w:rsid w:val="00F62C97"/>
    <w:rsid w:val="00F63CEF"/>
    <w:rsid w:val="00F64290"/>
    <w:rsid w:val="00F65763"/>
    <w:rsid w:val="00F66AF0"/>
    <w:rsid w:val="00F6766D"/>
    <w:rsid w:val="00F72D1D"/>
    <w:rsid w:val="00F72E0D"/>
    <w:rsid w:val="00F72F99"/>
    <w:rsid w:val="00F7492C"/>
    <w:rsid w:val="00F76573"/>
    <w:rsid w:val="00F76E0D"/>
    <w:rsid w:val="00F77598"/>
    <w:rsid w:val="00F8094F"/>
    <w:rsid w:val="00F81076"/>
    <w:rsid w:val="00F83D82"/>
    <w:rsid w:val="00F85414"/>
    <w:rsid w:val="00F85A6A"/>
    <w:rsid w:val="00F85E0D"/>
    <w:rsid w:val="00F85F15"/>
    <w:rsid w:val="00F86315"/>
    <w:rsid w:val="00F86FC0"/>
    <w:rsid w:val="00F919D0"/>
    <w:rsid w:val="00F947AA"/>
    <w:rsid w:val="00F95FB8"/>
    <w:rsid w:val="00F97556"/>
    <w:rsid w:val="00FA15AE"/>
    <w:rsid w:val="00FA215C"/>
    <w:rsid w:val="00FA2242"/>
    <w:rsid w:val="00FA45A1"/>
    <w:rsid w:val="00FA7416"/>
    <w:rsid w:val="00FB006E"/>
    <w:rsid w:val="00FB0805"/>
    <w:rsid w:val="00FB1216"/>
    <w:rsid w:val="00FB3140"/>
    <w:rsid w:val="00FB441D"/>
    <w:rsid w:val="00FB4B8D"/>
    <w:rsid w:val="00FB56A3"/>
    <w:rsid w:val="00FB586C"/>
    <w:rsid w:val="00FB6DA2"/>
    <w:rsid w:val="00FC1D7A"/>
    <w:rsid w:val="00FC1E9D"/>
    <w:rsid w:val="00FC2EF9"/>
    <w:rsid w:val="00FC3B13"/>
    <w:rsid w:val="00FC3E67"/>
    <w:rsid w:val="00FC4BE3"/>
    <w:rsid w:val="00FC771C"/>
    <w:rsid w:val="00FD0A62"/>
    <w:rsid w:val="00FD0D7C"/>
    <w:rsid w:val="00FD17B0"/>
    <w:rsid w:val="00FD3E1B"/>
    <w:rsid w:val="00FD64E9"/>
    <w:rsid w:val="00FD7596"/>
    <w:rsid w:val="00FE2EF2"/>
    <w:rsid w:val="00FE49C5"/>
    <w:rsid w:val="00FE574C"/>
    <w:rsid w:val="00FF1D27"/>
    <w:rsid w:val="00FF25E0"/>
    <w:rsid w:val="00FF29EC"/>
    <w:rsid w:val="00FF2E77"/>
    <w:rsid w:val="00FF34C8"/>
    <w:rsid w:val="00FF675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62874"/>
  <w15:chartTrackingRefBased/>
  <w15:docId w15:val="{B8A59553-C6B3-4448-94B9-B5BCF2B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A3438"/>
    <w:pPr>
      <w:autoSpaceDE w:val="0"/>
      <w:autoSpaceDN w:val="0"/>
      <w:adjustRightInd w:val="0"/>
      <w:spacing w:after="151" w:line="360" w:lineRule="auto"/>
      <w:ind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64678D"/>
    <w:pPr>
      <w:keepNext/>
      <w:numPr>
        <w:numId w:val="1"/>
      </w:numPr>
      <w:spacing w:before="240" w:after="60"/>
      <w:jc w:val="lef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544DA"/>
    <w:pPr>
      <w:keepNext/>
      <w:numPr>
        <w:ilvl w:val="1"/>
        <w:numId w:val="1"/>
      </w:numPr>
      <w:tabs>
        <w:tab w:val="left" w:pos="1134"/>
      </w:tabs>
      <w:spacing w:before="240" w:after="60"/>
      <w:ind w:hanging="150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6F26AA"/>
    <w:pPr>
      <w:keepNext/>
      <w:numPr>
        <w:ilvl w:val="2"/>
        <w:numId w:val="1"/>
      </w:numPr>
      <w:spacing w:before="240" w:after="60"/>
      <w:ind w:left="1701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B934C2"/>
    <w:pPr>
      <w:keepNext/>
      <w:numPr>
        <w:ilvl w:val="3"/>
        <w:numId w:val="1"/>
      </w:numPr>
      <w:spacing w:before="240" w:after="60"/>
      <w:ind w:firstLine="55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92C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292C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292C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2C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2CE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4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427E9"/>
  </w:style>
  <w:style w:type="paragraph" w:styleId="a6">
    <w:name w:val="footer"/>
    <w:basedOn w:val="a0"/>
    <w:link w:val="a7"/>
    <w:uiPriority w:val="99"/>
    <w:unhideWhenUsed/>
    <w:rsid w:val="0074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427E9"/>
  </w:style>
  <w:style w:type="character" w:customStyle="1" w:styleId="10">
    <w:name w:val="Заголовок 1 Знак"/>
    <w:link w:val="1"/>
    <w:uiPriority w:val="9"/>
    <w:rsid w:val="0064678D"/>
    <w:rPr>
      <w:rFonts w:ascii="Times New Roman" w:hAnsi="Times New Roman"/>
      <w:b/>
      <w:bCs/>
      <w:color w:val="000000"/>
      <w:kern w:val="32"/>
      <w:sz w:val="36"/>
      <w:szCs w:val="36"/>
    </w:rPr>
  </w:style>
  <w:style w:type="character" w:customStyle="1" w:styleId="20">
    <w:name w:val="Заголовок 2 Знак"/>
    <w:link w:val="2"/>
    <w:uiPriority w:val="9"/>
    <w:rsid w:val="008544DA"/>
    <w:rPr>
      <w:rFonts w:ascii="Times New Roman" w:hAnsi="Times New Roman"/>
      <w:b/>
      <w:bCs/>
      <w:iCs/>
      <w:color w:val="000000"/>
      <w:sz w:val="32"/>
      <w:szCs w:val="32"/>
    </w:rPr>
  </w:style>
  <w:style w:type="character" w:customStyle="1" w:styleId="30">
    <w:name w:val="Заголовок 3 Знак"/>
    <w:link w:val="3"/>
    <w:uiPriority w:val="9"/>
    <w:rsid w:val="006F26AA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"/>
    <w:rsid w:val="00B934C2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rsid w:val="00292CE8"/>
    <w:rPr>
      <w:rFonts w:ascii="Times New Roman" w:hAnsi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rsid w:val="00292CE8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292CE8"/>
    <w:rPr>
      <w:rFonts w:ascii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2CE8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92CE8"/>
    <w:rPr>
      <w:rFonts w:ascii="Cambria" w:hAnsi="Cambria"/>
      <w:color w:val="000000"/>
      <w:sz w:val="22"/>
      <w:szCs w:val="22"/>
    </w:rPr>
  </w:style>
  <w:style w:type="paragraph" w:styleId="a8">
    <w:name w:val="Название"/>
    <w:basedOn w:val="a0"/>
    <w:next w:val="a0"/>
    <w:link w:val="a9"/>
    <w:uiPriority w:val="10"/>
    <w:qFormat/>
    <w:rsid w:val="00292C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292CE8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292CE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292CE8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292CE8"/>
    <w:rPr>
      <w:b/>
      <w:bCs/>
    </w:rPr>
  </w:style>
  <w:style w:type="character" w:styleId="ad">
    <w:name w:val="Emphasis"/>
    <w:uiPriority w:val="20"/>
    <w:qFormat/>
    <w:rsid w:val="00292CE8"/>
    <w:rPr>
      <w:rFonts w:ascii="Calibri" w:hAnsi="Calibri"/>
      <w:b/>
      <w:i/>
      <w:iCs/>
    </w:rPr>
  </w:style>
  <w:style w:type="paragraph" w:styleId="ae">
    <w:name w:val="No Spacing"/>
    <w:basedOn w:val="a0"/>
    <w:uiPriority w:val="1"/>
    <w:qFormat/>
    <w:rsid w:val="00292CE8"/>
    <w:rPr>
      <w:szCs w:val="32"/>
    </w:rPr>
  </w:style>
  <w:style w:type="paragraph" w:styleId="af">
    <w:name w:val="List Paragraph"/>
    <w:basedOn w:val="a0"/>
    <w:uiPriority w:val="34"/>
    <w:qFormat/>
    <w:rsid w:val="00292CE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2CE8"/>
    <w:rPr>
      <w:i/>
    </w:rPr>
  </w:style>
  <w:style w:type="character" w:customStyle="1" w:styleId="22">
    <w:name w:val="Цитата 2 Знак"/>
    <w:link w:val="21"/>
    <w:uiPriority w:val="29"/>
    <w:rsid w:val="00292CE8"/>
    <w:rPr>
      <w:i/>
      <w:sz w:val="24"/>
      <w:szCs w:val="24"/>
    </w:rPr>
  </w:style>
  <w:style w:type="paragraph" w:styleId="af0">
    <w:name w:val="Intense Quote"/>
    <w:basedOn w:val="a0"/>
    <w:next w:val="a0"/>
    <w:link w:val="af1"/>
    <w:uiPriority w:val="30"/>
    <w:qFormat/>
    <w:rsid w:val="00292CE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292CE8"/>
    <w:rPr>
      <w:b/>
      <w:i/>
      <w:sz w:val="24"/>
    </w:rPr>
  </w:style>
  <w:style w:type="character" w:styleId="af2">
    <w:name w:val="Subtle Emphasis"/>
    <w:uiPriority w:val="19"/>
    <w:qFormat/>
    <w:rsid w:val="00292CE8"/>
    <w:rPr>
      <w:i/>
      <w:color w:val="5A5A5A"/>
    </w:rPr>
  </w:style>
  <w:style w:type="character" w:styleId="af3">
    <w:name w:val="Intense Emphasis"/>
    <w:uiPriority w:val="21"/>
    <w:qFormat/>
    <w:rsid w:val="00292CE8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292CE8"/>
    <w:rPr>
      <w:sz w:val="24"/>
      <w:szCs w:val="24"/>
      <w:u w:val="single"/>
    </w:rPr>
  </w:style>
  <w:style w:type="character" w:styleId="af5">
    <w:name w:val="Intense Reference"/>
    <w:uiPriority w:val="32"/>
    <w:qFormat/>
    <w:rsid w:val="00292CE8"/>
    <w:rPr>
      <w:b/>
      <w:sz w:val="24"/>
      <w:u w:val="single"/>
    </w:rPr>
  </w:style>
  <w:style w:type="character" w:styleId="af6">
    <w:name w:val="Book Title"/>
    <w:uiPriority w:val="33"/>
    <w:qFormat/>
    <w:rsid w:val="00292CE8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0"/>
    <w:uiPriority w:val="39"/>
    <w:semiHidden/>
    <w:unhideWhenUsed/>
    <w:qFormat/>
    <w:rsid w:val="00292CE8"/>
    <w:pPr>
      <w:outlineLvl w:val="9"/>
    </w:pPr>
  </w:style>
  <w:style w:type="character" w:styleId="af8">
    <w:name w:val="Hyperlink"/>
    <w:uiPriority w:val="99"/>
    <w:unhideWhenUsed/>
    <w:rsid w:val="00A47797"/>
    <w:rPr>
      <w:color w:val="000080"/>
      <w:u w:val="single"/>
    </w:rPr>
  </w:style>
  <w:style w:type="paragraph" w:styleId="af9">
    <w:name w:val="Normal (Web)"/>
    <w:basedOn w:val="a0"/>
    <w:uiPriority w:val="99"/>
    <w:unhideWhenUsed/>
    <w:rsid w:val="00A47797"/>
    <w:pPr>
      <w:spacing w:before="100" w:beforeAutospacing="1" w:after="119"/>
    </w:pPr>
  </w:style>
  <w:style w:type="paragraph" w:customStyle="1" w:styleId="sdfootnote">
    <w:name w:val="sdfootnote"/>
    <w:basedOn w:val="a0"/>
    <w:rsid w:val="00A47797"/>
    <w:pPr>
      <w:spacing w:before="100" w:beforeAutospacing="1"/>
      <w:ind w:left="284" w:hanging="284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F85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85F15"/>
    <w:rPr>
      <w:rFonts w:ascii="Courier New" w:hAnsi="Courier New" w:cs="Courier New"/>
    </w:rPr>
  </w:style>
  <w:style w:type="paragraph" w:customStyle="1" w:styleId="Default">
    <w:name w:val="Default"/>
    <w:rsid w:val="003C30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a">
    <w:name w:val="Table Grid"/>
    <w:basedOn w:val="a2"/>
    <w:uiPriority w:val="59"/>
    <w:rsid w:val="0086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Параметр документа (значение)"/>
    <w:basedOn w:val="a0"/>
    <w:rsid w:val="00E90C1E"/>
    <w:pPr>
      <w:widowControl w:val="0"/>
      <w:suppressAutoHyphens/>
      <w:autoSpaceDE/>
      <w:autoSpaceDN/>
      <w:adjustRightInd/>
      <w:spacing w:after="0"/>
    </w:pPr>
    <w:rPr>
      <w:rFonts w:eastAsia="SimSun" w:cs="Mangal"/>
      <w:b/>
      <w:color w:val="auto"/>
      <w:kern w:val="1"/>
      <w:lang w:eastAsia="zh-CN" w:bidi="hi-IN"/>
    </w:rPr>
  </w:style>
  <w:style w:type="paragraph" w:customStyle="1" w:styleId="afc">
    <w:name w:val="Параметр документа (название)"/>
    <w:basedOn w:val="afb"/>
    <w:rsid w:val="00E90C1E"/>
  </w:style>
  <w:style w:type="paragraph" w:styleId="11">
    <w:name w:val="toc 1"/>
    <w:basedOn w:val="a0"/>
    <w:next w:val="a0"/>
    <w:autoRedefine/>
    <w:uiPriority w:val="39"/>
    <w:unhideWhenUsed/>
    <w:rsid w:val="00E90C1E"/>
    <w:pPr>
      <w:autoSpaceDE/>
      <w:autoSpaceDN/>
      <w:adjustRightInd/>
      <w:spacing w:after="0"/>
    </w:pPr>
    <w:rPr>
      <w:color w:val="auto"/>
      <w:lang w:eastAsia="en-US" w:bidi="en-US"/>
    </w:rPr>
  </w:style>
  <w:style w:type="paragraph" w:styleId="23">
    <w:name w:val="toc 2"/>
    <w:basedOn w:val="a0"/>
    <w:next w:val="a0"/>
    <w:autoRedefine/>
    <w:uiPriority w:val="39"/>
    <w:unhideWhenUsed/>
    <w:rsid w:val="00E90C1E"/>
    <w:pPr>
      <w:autoSpaceDE/>
      <w:autoSpaceDN/>
      <w:adjustRightInd/>
      <w:spacing w:after="0"/>
      <w:ind w:left="240"/>
    </w:pPr>
    <w:rPr>
      <w:color w:val="auto"/>
      <w:lang w:eastAsia="en-US" w:bidi="en-US"/>
    </w:rPr>
  </w:style>
  <w:style w:type="paragraph" w:styleId="31">
    <w:name w:val="toc 3"/>
    <w:basedOn w:val="a0"/>
    <w:next w:val="a0"/>
    <w:autoRedefine/>
    <w:uiPriority w:val="39"/>
    <w:unhideWhenUsed/>
    <w:rsid w:val="00E90C1E"/>
    <w:pPr>
      <w:autoSpaceDE/>
      <w:autoSpaceDN/>
      <w:adjustRightInd/>
      <w:spacing w:after="0"/>
      <w:ind w:left="480"/>
    </w:pPr>
    <w:rPr>
      <w:color w:val="auto"/>
      <w:lang w:eastAsia="en-US" w:bidi="en-US"/>
    </w:rPr>
  </w:style>
  <w:style w:type="character" w:customStyle="1" w:styleId="apple-converted-space">
    <w:name w:val="apple-converted-space"/>
    <w:rsid w:val="00A04F81"/>
  </w:style>
  <w:style w:type="paragraph" w:styleId="afd">
    <w:name w:val="Balloon Text"/>
    <w:basedOn w:val="a0"/>
    <w:link w:val="afe"/>
    <w:uiPriority w:val="99"/>
    <w:semiHidden/>
    <w:unhideWhenUsed/>
    <w:rsid w:val="00A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A54AE1"/>
    <w:rPr>
      <w:rFonts w:ascii="Segoe UI" w:hAnsi="Segoe UI" w:cs="Segoe UI"/>
      <w:color w:val="000000"/>
      <w:sz w:val="18"/>
      <w:szCs w:val="18"/>
    </w:rPr>
  </w:style>
  <w:style w:type="character" w:styleId="aff">
    <w:name w:val="annotation reference"/>
    <w:uiPriority w:val="99"/>
    <w:semiHidden/>
    <w:unhideWhenUsed/>
    <w:rsid w:val="00AB057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AB0579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rsid w:val="00AB0579"/>
    <w:rPr>
      <w:rFonts w:ascii="Times New Roman" w:hAnsi="Times New Roman"/>
      <w:color w:val="00000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B0579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B0579"/>
    <w:rPr>
      <w:rFonts w:ascii="Times New Roman" w:hAnsi="Times New Roman"/>
      <w:b/>
      <w:bCs/>
      <w:color w:val="000000"/>
    </w:rPr>
  </w:style>
  <w:style w:type="paragraph" w:customStyle="1" w:styleId="aff4">
    <w:basedOn w:val="a0"/>
    <w:next w:val="a0"/>
    <w:uiPriority w:val="10"/>
    <w:qFormat/>
    <w:rsid w:val="000A3D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uiPriority w:val="10"/>
    <w:rsid w:val="000A3D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f6">
    <w:name w:val="Unresolved Mention"/>
    <w:uiPriority w:val="99"/>
    <w:semiHidden/>
    <w:unhideWhenUsed/>
    <w:rsid w:val="00715A42"/>
    <w:rPr>
      <w:color w:val="808080"/>
      <w:shd w:val="clear" w:color="auto" w:fill="E6E6E6"/>
    </w:rPr>
  </w:style>
  <w:style w:type="character" w:styleId="aff7">
    <w:name w:val="FollowedHyperlink"/>
    <w:uiPriority w:val="99"/>
    <w:semiHidden/>
    <w:unhideWhenUsed/>
    <w:rsid w:val="00715A42"/>
    <w:rPr>
      <w:color w:val="954F72"/>
      <w:u w:val="single"/>
    </w:rPr>
  </w:style>
  <w:style w:type="paragraph" w:customStyle="1" w:styleId="a">
    <w:name w:val="Мн. ур. список"/>
    <w:basedOn w:val="a0"/>
    <w:link w:val="aff8"/>
    <w:qFormat/>
    <w:rsid w:val="003C1B57"/>
    <w:pPr>
      <w:numPr>
        <w:numId w:val="14"/>
      </w:numPr>
    </w:pPr>
  </w:style>
  <w:style w:type="paragraph" w:styleId="aff9">
    <w:name w:val="List Bullet"/>
    <w:basedOn w:val="a"/>
    <w:uiPriority w:val="99"/>
    <w:unhideWhenUsed/>
    <w:rsid w:val="002529DB"/>
    <w:pPr>
      <w:numPr>
        <w:numId w:val="0"/>
      </w:numPr>
    </w:pPr>
  </w:style>
  <w:style w:type="character" w:customStyle="1" w:styleId="aff8">
    <w:name w:val="Мн. ур. список Знак"/>
    <w:link w:val="a"/>
    <w:rsid w:val="003C1B5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A60E-997C-44B1-86FB-6F691D0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Links>
    <vt:vector size="42" baseType="variant"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_Toc29036544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_Toc29036543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_Toc29036542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_Toc29036541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_Toc29036540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_Toc29036539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_Toc29036538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Dmitriy Tambulatov</cp:lastModifiedBy>
  <cp:revision>4</cp:revision>
  <cp:lastPrinted>2018-12-03T07:47:00Z</cp:lastPrinted>
  <dcterms:created xsi:type="dcterms:W3CDTF">2020-01-05T08:33:00Z</dcterms:created>
  <dcterms:modified xsi:type="dcterms:W3CDTF">2020-01-05T08:36:00Z</dcterms:modified>
</cp:coreProperties>
</file>